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AB60A6" w14:textId="4543C7A6" w:rsidR="004516DD" w:rsidRPr="00563B27" w:rsidRDefault="007F3210" w:rsidP="00563B27">
      <w:pPr>
        <w:pStyle w:val="Corpodetexto"/>
        <w:spacing w:beforeLines="60" w:before="144" w:afterLines="120" w:after="288" w:line="23" w:lineRule="atLeast"/>
        <w:jc w:val="center"/>
      </w:pPr>
      <w:r>
        <w:rPr>
          <w:rFonts w:ascii="Arial" w:hAnsi="Arial" w:cs="Arial"/>
          <w:b/>
          <w:bCs/>
        </w:rPr>
        <w:t>Anexo 2 - MEMORIAL DESCRITIVO DA CONSTRUÇÃO</w:t>
      </w:r>
    </w:p>
    <w:p w14:paraId="77D8E7B2" w14:textId="1B3EE387" w:rsidR="007F3210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 – Identificação da empresa</w:t>
      </w:r>
    </w:p>
    <w:tbl>
      <w:tblPr>
        <w:tblW w:w="10181" w:type="dxa"/>
        <w:tblInd w:w="-8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5"/>
        <w:gridCol w:w="137"/>
        <w:gridCol w:w="1333"/>
        <w:gridCol w:w="1812"/>
        <w:gridCol w:w="1964"/>
      </w:tblGrid>
      <w:tr w:rsidR="007F3210" w14:paraId="16C7F376" w14:textId="77777777" w:rsidTr="00ED73EA">
        <w:trPr>
          <w:trHeight w:val="567"/>
        </w:trPr>
        <w:tc>
          <w:tcPr>
            <w:tcW w:w="821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D891B" w14:textId="4CE18EC7" w:rsidR="00ED73EA" w:rsidRPr="00993323" w:rsidRDefault="007F3210" w:rsidP="0094477D">
            <w:pPr>
              <w:pStyle w:val="PargrafodaLista"/>
              <w:numPr>
                <w:ilvl w:val="1"/>
                <w:numId w:val="40"/>
              </w:num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3EA">
              <w:rPr>
                <w:rFonts w:ascii="Arial" w:hAnsi="Arial" w:cs="Arial"/>
                <w:b/>
                <w:bCs/>
                <w:sz w:val="18"/>
                <w:szCs w:val="18"/>
              </w:rPr>
              <w:t>– Razão Social / Nome do produtor:</w:t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1AAF2" w14:textId="042F352C" w:rsidR="00ED73EA" w:rsidRPr="00993323" w:rsidRDefault="007F3210" w:rsidP="0094477D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SIM:</w:t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D73EA" w:rsidRPr="009447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7F3210" w14:paraId="49504165" w14:textId="77777777" w:rsidTr="00ED73EA">
        <w:tc>
          <w:tcPr>
            <w:tcW w:w="101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3BEED" w14:textId="13693C93" w:rsidR="007F3210" w:rsidRDefault="007F3210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 – Nome Fantasia: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ED73EA"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F3210" w14:paraId="3E480870" w14:textId="77777777" w:rsidTr="00ED73EA">
        <w:tc>
          <w:tcPr>
            <w:tcW w:w="507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99B7B" w14:textId="77777777" w:rsidR="007F3210" w:rsidRPr="000476E5" w:rsidRDefault="007F3210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6E5">
              <w:rPr>
                <w:rFonts w:ascii="Arial" w:hAnsi="Arial" w:cs="Arial"/>
                <w:b/>
                <w:bCs/>
                <w:sz w:val="18"/>
                <w:szCs w:val="18"/>
              </w:rPr>
              <w:t>1.4 – Classificação do Estabelecimento:</w:t>
            </w:r>
          </w:p>
          <w:p w14:paraId="6AFE84B7" w14:textId="0788A07C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Abatedouro Frigorífico</w:t>
            </w:r>
          </w:p>
          <w:p w14:paraId="413641D0" w14:textId="2D982846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Unidade de Beneficiamento de Carne e Produtos Cárneos</w:t>
            </w:r>
          </w:p>
          <w:p w14:paraId="5987A09A" w14:textId="4AF8712C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Barco-Fábrica</w:t>
            </w:r>
          </w:p>
          <w:p w14:paraId="43291E32" w14:textId="23008E1B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4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Abatedouro Frigorífico de Pescados</w:t>
            </w:r>
          </w:p>
          <w:p w14:paraId="1B782D5F" w14:textId="19ED1443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5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Unidade De Beneficiamento de Pescado e Produtos de Pescado </w:t>
            </w:r>
          </w:p>
          <w:p w14:paraId="6C715ABE" w14:textId="7B131004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6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Estação Depuradora de Moluscos Bivalves</w:t>
            </w:r>
          </w:p>
          <w:p w14:paraId="53B324EE" w14:textId="24F4EF29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Granja Avícola</w:t>
            </w:r>
          </w:p>
          <w:p w14:paraId="1A9CACAF" w14:textId="02C2FBF6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Unidade de Beneficiamento de Ovos e Derivados</w:t>
            </w:r>
          </w:p>
          <w:p w14:paraId="07997079" w14:textId="3BD20E49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9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Granja Leiteira</w:t>
            </w:r>
          </w:p>
        </w:tc>
        <w:tc>
          <w:tcPr>
            <w:tcW w:w="51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7C7C98" w14:textId="77777777" w:rsidR="007F3210" w:rsidRPr="000476E5" w:rsidRDefault="007F3210" w:rsidP="000476E5">
            <w:pPr>
              <w:tabs>
                <w:tab w:val="left" w:pos="567"/>
                <w:tab w:val="left" w:pos="3686"/>
              </w:tabs>
              <w:autoSpaceDE w:val="0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C49441" w14:textId="7C920161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0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Posto de Refrigeração (leite)</w:t>
            </w:r>
          </w:p>
          <w:p w14:paraId="4E7874ED" w14:textId="23B82385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1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Usina de Beneficiamento (leite)</w:t>
            </w:r>
          </w:p>
          <w:p w14:paraId="7E2A96D7" w14:textId="7FE5FD1B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2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4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27A37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>Unidade de Beneficiamento de leite e derivados</w:t>
            </w:r>
          </w:p>
          <w:p w14:paraId="42E9A1C7" w14:textId="392EFDA7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3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Queijaria</w:t>
            </w:r>
          </w:p>
          <w:p w14:paraId="17F029E2" w14:textId="5EEE4969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4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Unidade de Beneficiamento de Produtos de Abelhas</w:t>
            </w:r>
          </w:p>
          <w:p w14:paraId="73838DBA" w14:textId="293AD73E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5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7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Entreposto de Beneficiamento de Produtos de Abelhas e Derivados</w:t>
            </w:r>
          </w:p>
          <w:p w14:paraId="18E1157A" w14:textId="6D452BCC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6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Entreposto de Produtos de Origem Animal</w:t>
            </w:r>
          </w:p>
          <w:p w14:paraId="0E01BB5F" w14:textId="38D1505F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Casa Atacadista</w:t>
            </w:r>
          </w:p>
          <w:p w14:paraId="737DDB03" w14:textId="02BFD431" w:rsidR="007F3210" w:rsidRP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8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  <w:r w:rsidR="007F3210" w:rsidRPr="000476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Unidade de Beneficiamento de Produtos Não Comestíveis</w:t>
            </w:r>
          </w:p>
        </w:tc>
      </w:tr>
      <w:tr w:rsidR="007F3210" w14:paraId="33E8F995" w14:textId="77777777" w:rsidTr="00563B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/>
        </w:trPr>
        <w:tc>
          <w:tcPr>
            <w:tcW w:w="101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787E63" w14:textId="77777777" w:rsidR="007F3210" w:rsidRDefault="007F3210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1.5 – Endereço Completo </w:t>
            </w:r>
            <w:r w:rsidRPr="009D11B8">
              <w:rPr>
                <w:rFonts w:ascii="Arial" w:hAnsi="Arial" w:cs="Arial"/>
                <w:b/>
                <w:bCs/>
                <w:sz w:val="16"/>
                <w:szCs w:val="16"/>
              </w:rPr>
              <w:t>(Rua / Avenida, Nº, Complemento, Bairro, CEP)</w:t>
            </w:r>
          </w:p>
          <w:p w14:paraId="659583AA" w14:textId="525DF393" w:rsidR="000476E5" w:rsidRDefault="00ED73EA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sz w:val="18"/>
                <w:szCs w:val="18"/>
              </w:rPr>
            </w:pPr>
            <w:r w:rsidRPr="0094477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1" w:name="Texto4"/>
            <w:r w:rsidRPr="0094477D">
              <w:rPr>
                <w:sz w:val="20"/>
                <w:szCs w:val="20"/>
              </w:rPr>
              <w:instrText xml:space="preserve"> FORMTEXT </w:instrText>
            </w:r>
            <w:r w:rsidRPr="0094477D">
              <w:rPr>
                <w:sz w:val="20"/>
                <w:szCs w:val="20"/>
              </w:rPr>
            </w:r>
            <w:r w:rsidRPr="0094477D">
              <w:rPr>
                <w:sz w:val="20"/>
                <w:szCs w:val="20"/>
              </w:rPr>
              <w:fldChar w:fldCharType="separate"/>
            </w:r>
            <w:r w:rsidR="00993323" w:rsidRPr="0094477D">
              <w:rPr>
                <w:sz w:val="20"/>
                <w:szCs w:val="20"/>
              </w:rPr>
              <w:t> </w:t>
            </w:r>
            <w:r w:rsidR="00993323" w:rsidRPr="0094477D">
              <w:rPr>
                <w:sz w:val="20"/>
                <w:szCs w:val="20"/>
              </w:rPr>
              <w:t> </w:t>
            </w:r>
            <w:r w:rsidR="00993323" w:rsidRPr="0094477D">
              <w:rPr>
                <w:sz w:val="20"/>
                <w:szCs w:val="20"/>
              </w:rPr>
              <w:t> </w:t>
            </w:r>
            <w:r w:rsidR="00993323" w:rsidRPr="0094477D">
              <w:rPr>
                <w:sz w:val="20"/>
                <w:szCs w:val="20"/>
              </w:rPr>
              <w:t> </w:t>
            </w:r>
            <w:r w:rsidR="00993323" w:rsidRPr="0094477D">
              <w:rPr>
                <w:sz w:val="20"/>
                <w:szCs w:val="20"/>
              </w:rPr>
              <w:t> </w:t>
            </w:r>
            <w:r w:rsidRPr="0094477D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7F3210" w14:paraId="39116E23" w14:textId="77777777" w:rsidTr="00ED73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1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BA764" w14:textId="3BBD693E" w:rsidR="007F3210" w:rsidRDefault="007F3210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1.6 – </w:t>
            </w:r>
            <w:r w:rsidRPr="00F9247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</w:t>
            </w:r>
            <w:r w:rsidRPr="00F92470">
              <w:rPr>
                <w:rFonts w:ascii="Arial" w:hAnsi="Arial" w:cs="Arial"/>
                <w:b/>
                <w:bCs/>
                <w:sz w:val="18"/>
                <w:szCs w:val="18"/>
              </w:rPr>
              <w:t>esponsável</w:t>
            </w:r>
            <w:r w:rsidRPr="00F9247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</w:t>
            </w:r>
            <w:r w:rsidRPr="00F92470">
              <w:rPr>
                <w:rFonts w:ascii="Arial" w:hAnsi="Arial" w:cs="Arial"/>
                <w:b/>
                <w:bCs/>
                <w:sz w:val="18"/>
                <w:szCs w:val="18"/>
              </w:rPr>
              <w:t>egal</w:t>
            </w:r>
            <w:r w:rsidRPr="00F9247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/ p</w:t>
            </w:r>
            <w:r w:rsidRPr="00F92470">
              <w:rPr>
                <w:rFonts w:ascii="Arial" w:hAnsi="Arial" w:cs="Arial"/>
                <w:b/>
                <w:bCs/>
                <w:sz w:val="18"/>
                <w:szCs w:val="18"/>
              </w:rPr>
              <w:t>roprietário</w:t>
            </w:r>
            <w:r w:rsidR="00ED73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2" w:name="Texto5"/>
            <w:r w:rsidR="00ED73EA"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7F3210" w14:paraId="5527C603" w14:textId="77777777" w:rsidTr="00563B27">
        <w:trPr>
          <w:trHeight w:val="683"/>
        </w:trPr>
        <w:tc>
          <w:tcPr>
            <w:tcW w:w="64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B0124" w14:textId="22179A66" w:rsidR="007F3210" w:rsidRPr="00993323" w:rsidRDefault="007F3210" w:rsidP="0094477D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 – Responsável Técnico</w:t>
            </w:r>
            <w:r w:rsidR="00ED73E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3" w:name="Texto6"/>
            <w:r w:rsidR="00ED73EA"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7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7A668" w14:textId="7E8B047B" w:rsidR="00ED73EA" w:rsidRPr="00993323" w:rsidRDefault="007F3210" w:rsidP="0094477D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 – Registro no conselho de classe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4" w:name="Texto7"/>
            <w:r w:rsidR="00ED73EA"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7F3210" w14:paraId="3B883E7E" w14:textId="77777777" w:rsidTr="00ED73EA">
        <w:tc>
          <w:tcPr>
            <w:tcW w:w="4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43FF2" w14:textId="3B62F86B" w:rsidR="007F3210" w:rsidRPr="00ED73EA" w:rsidRDefault="007F3210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 – Telefone</w:t>
            </w:r>
            <w:r w:rsidR="00ED73EA">
              <w:rPr>
                <w:rFonts w:ascii="Arial" w:eastAsia="Arial" w:hAnsi="Arial" w:cs="Arial"/>
                <w:b/>
                <w:bCs/>
                <w:caps/>
                <w:sz w:val="18"/>
                <w:szCs w:val="18"/>
              </w:rPr>
              <w:t xml:space="preserve">: </w:t>
            </w:r>
            <w:r w:rsidR="00ED73EA" w:rsidRPr="0094477D">
              <w:rPr>
                <w:rFonts w:ascii="Arial" w:eastAsia="Arial" w:hAnsi="Arial" w:cs="Arial"/>
                <w:cap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5" w:name="Texto8"/>
            <w:r w:rsidR="00ED73EA" w:rsidRPr="0094477D">
              <w:rPr>
                <w:rFonts w:ascii="Arial" w:eastAsia="Arial" w:hAnsi="Arial" w:cs="Arial"/>
                <w:caps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eastAsia="Arial" w:hAnsi="Arial" w:cs="Arial"/>
                <w:caps/>
                <w:sz w:val="20"/>
                <w:szCs w:val="20"/>
              </w:rPr>
            </w:r>
            <w:r w:rsidR="00ED73EA" w:rsidRPr="0094477D">
              <w:rPr>
                <w:rFonts w:ascii="Arial" w:eastAsia="Arial" w:hAnsi="Arial" w:cs="Arial"/>
                <w:caps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eastAsia="Arial" w:hAnsi="Arial" w:cs="Arial"/>
                <w:caps/>
                <w:sz w:val="20"/>
                <w:szCs w:val="20"/>
              </w:rPr>
              <w:t> </w:t>
            </w:r>
            <w:r w:rsidR="00993323" w:rsidRPr="0094477D">
              <w:rPr>
                <w:rFonts w:ascii="Arial" w:eastAsia="Arial" w:hAnsi="Arial" w:cs="Arial"/>
                <w:caps/>
                <w:sz w:val="20"/>
                <w:szCs w:val="20"/>
              </w:rPr>
              <w:t> </w:t>
            </w:r>
            <w:r w:rsidR="00993323" w:rsidRPr="0094477D">
              <w:rPr>
                <w:rFonts w:ascii="Arial" w:eastAsia="Arial" w:hAnsi="Arial" w:cs="Arial"/>
                <w:caps/>
                <w:sz w:val="20"/>
                <w:szCs w:val="20"/>
              </w:rPr>
              <w:t> </w:t>
            </w:r>
            <w:r w:rsidR="00993323" w:rsidRPr="0094477D">
              <w:rPr>
                <w:rFonts w:ascii="Arial" w:eastAsia="Arial" w:hAnsi="Arial" w:cs="Arial"/>
                <w:caps/>
                <w:sz w:val="20"/>
                <w:szCs w:val="20"/>
              </w:rPr>
              <w:t> </w:t>
            </w:r>
            <w:r w:rsidR="00993323" w:rsidRPr="0094477D">
              <w:rPr>
                <w:rFonts w:ascii="Arial" w:eastAsia="Arial" w:hAnsi="Arial" w:cs="Arial"/>
                <w:caps/>
                <w:sz w:val="20"/>
                <w:szCs w:val="20"/>
              </w:rPr>
              <w:t> </w:t>
            </w:r>
            <w:r w:rsidR="00ED73EA" w:rsidRPr="0094477D">
              <w:rPr>
                <w:rFonts w:ascii="Arial" w:eastAsia="Arial" w:hAnsi="Arial" w:cs="Arial"/>
                <w:cap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24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62577" w14:textId="6392F9C7" w:rsidR="007F3210" w:rsidRDefault="007F3210" w:rsidP="000476E5">
            <w:pPr>
              <w:tabs>
                <w:tab w:val="left" w:pos="567"/>
                <w:tab w:val="left" w:pos="3686"/>
              </w:tabs>
              <w:autoSpaceDE w:val="0"/>
              <w:spacing w:beforeLines="60" w:before="144" w:afterLines="120" w:after="288" w:line="23" w:lineRule="atLeast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 – E-mail: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6" w:name="Texto9"/>
            <w:r w:rsidR="00ED73EA"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ED73EA"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E7CF49E" w14:textId="77777777" w:rsidR="007F3210" w:rsidRPr="009D11B8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sz w:val="18"/>
          <w:szCs w:val="18"/>
        </w:rPr>
      </w:pPr>
      <w:r w:rsidRPr="009D11B8">
        <w:rPr>
          <w:rFonts w:ascii="Arial" w:hAnsi="Arial" w:cs="Arial"/>
          <w:b/>
          <w:bCs/>
          <w:sz w:val="18"/>
          <w:szCs w:val="18"/>
        </w:rPr>
        <w:t>2 – Responsável pelo</w:t>
      </w:r>
      <w:r>
        <w:rPr>
          <w:rFonts w:ascii="Arial" w:hAnsi="Arial" w:cs="Arial"/>
          <w:b/>
          <w:bCs/>
          <w:sz w:val="18"/>
          <w:szCs w:val="18"/>
        </w:rPr>
        <w:t xml:space="preserve"> Memorial Descritivo da Construção</w:t>
      </w:r>
      <w:r w:rsidRPr="009D11B8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3DB62B14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11E59" w14:textId="35142A25" w:rsidR="007F3210" w:rsidRPr="00ED73EA" w:rsidRDefault="00ED73EA" w:rsidP="000476E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7" w:name="Texto10"/>
            <w:r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477D">
              <w:rPr>
                <w:rFonts w:ascii="Arial" w:hAnsi="Arial" w:cs="Arial"/>
                <w:sz w:val="20"/>
                <w:szCs w:val="20"/>
              </w:rPr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4DBBD8EA" w14:textId="77777777" w:rsidR="007F3210" w:rsidRPr="009D11B8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sz w:val="18"/>
          <w:szCs w:val="18"/>
        </w:rPr>
      </w:pPr>
      <w:r w:rsidRPr="009D11B8">
        <w:rPr>
          <w:rFonts w:ascii="Arial" w:hAnsi="Arial" w:cs="Arial"/>
          <w:b/>
          <w:sz w:val="18"/>
          <w:szCs w:val="18"/>
        </w:rPr>
        <w:t xml:space="preserve">3- Área útil do terreno </w:t>
      </w:r>
      <w:r w:rsidRPr="009D11B8">
        <w:rPr>
          <w:rFonts w:ascii="Arial" w:hAnsi="Arial" w:cs="Arial"/>
          <w:b/>
          <w:sz w:val="16"/>
          <w:szCs w:val="16"/>
        </w:rPr>
        <w:t>(área que pode ser utilizada para construção)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79B2D491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D7308" w14:textId="2D29967D" w:rsidR="007F3210" w:rsidRPr="00ED73EA" w:rsidRDefault="00ED73EA" w:rsidP="000476E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94477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8" w:name="Texto11"/>
            <w:r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477D">
              <w:rPr>
                <w:rFonts w:ascii="Arial" w:hAnsi="Arial" w:cs="Arial"/>
                <w:sz w:val="20"/>
                <w:szCs w:val="20"/>
              </w:rPr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="00993323" w:rsidRPr="0094477D">
              <w:rPr>
                <w:rFonts w:ascii="Arial" w:hAnsi="Arial" w:cs="Arial"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5D185DB6" w14:textId="77777777" w:rsidR="007F3210" w:rsidRPr="009D11B8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sz w:val="18"/>
          <w:szCs w:val="18"/>
        </w:rPr>
      </w:pPr>
      <w:r w:rsidRPr="009D11B8">
        <w:rPr>
          <w:rFonts w:ascii="Arial" w:hAnsi="Arial" w:cs="Arial"/>
          <w:b/>
          <w:sz w:val="18"/>
          <w:szCs w:val="18"/>
        </w:rPr>
        <w:t>4 – Área construída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6514B194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CFE86F" w14:textId="614BE78E" w:rsidR="007F3210" w:rsidRPr="00ED73EA" w:rsidRDefault="00ED73EA" w:rsidP="000476E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9" w:name="Texto12"/>
            <w:r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477D">
              <w:rPr>
                <w:rFonts w:ascii="Arial" w:hAnsi="Arial" w:cs="Arial"/>
                <w:sz w:val="20"/>
                <w:szCs w:val="20"/>
              </w:rPr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6114FEF7" w14:textId="77777777" w:rsidR="007F3210" w:rsidRPr="009D11B8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color w:val="800000"/>
          <w:sz w:val="18"/>
          <w:szCs w:val="18"/>
          <w:shd w:val="clear" w:color="auto" w:fill="FFFF99"/>
        </w:rPr>
      </w:pPr>
      <w:r w:rsidRPr="009D11B8">
        <w:rPr>
          <w:rFonts w:ascii="Arial" w:hAnsi="Arial" w:cs="Arial"/>
          <w:b/>
          <w:bCs/>
          <w:sz w:val="18"/>
          <w:szCs w:val="18"/>
        </w:rPr>
        <w:t xml:space="preserve">5 – Área a ser construída </w:t>
      </w:r>
      <w:r w:rsidRPr="009D11B8">
        <w:rPr>
          <w:rFonts w:ascii="Arial" w:hAnsi="Arial" w:cs="Arial"/>
          <w:b/>
          <w:bCs/>
          <w:sz w:val="16"/>
          <w:szCs w:val="16"/>
        </w:rPr>
        <w:t xml:space="preserve">(preencher caso projeto de reforma, ampliação ou construção) </w:t>
      </w:r>
    </w:p>
    <w:tbl>
      <w:tblPr>
        <w:tblW w:w="10102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02"/>
      </w:tblGrid>
      <w:tr w:rsidR="007F3210" w14:paraId="0FF709EA" w14:textId="77777777" w:rsidTr="00C73845">
        <w:trPr>
          <w:trHeight w:val="441"/>
        </w:trPr>
        <w:tc>
          <w:tcPr>
            <w:tcW w:w="10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F972B" w14:textId="62ECECFA" w:rsidR="007F3210" w:rsidRPr="00563B27" w:rsidRDefault="004516DD" w:rsidP="00563B27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477D">
              <w:rPr>
                <w:rFonts w:ascii="Arial" w:hAnsi="Arial" w:cs="Arial"/>
                <w:sz w:val="20"/>
                <w:szCs w:val="20"/>
              </w:rPr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785452E" w14:textId="77777777" w:rsidR="007F3210" w:rsidRPr="00A03653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color w:val="800000"/>
          <w:sz w:val="16"/>
          <w:szCs w:val="16"/>
          <w:shd w:val="clear" w:color="auto" w:fill="FFFF99"/>
        </w:rPr>
      </w:pPr>
      <w:r w:rsidRPr="009D11B8">
        <w:rPr>
          <w:rFonts w:ascii="Arial" w:hAnsi="Arial" w:cs="Arial"/>
          <w:b/>
          <w:bCs/>
          <w:sz w:val="18"/>
          <w:szCs w:val="18"/>
        </w:rPr>
        <w:t>6 – Duração provável da obra</w:t>
      </w:r>
      <w:r>
        <w:rPr>
          <w:rFonts w:ascii="Arial" w:hAnsi="Arial" w:cs="Arial"/>
          <w:b/>
          <w:bCs/>
          <w:sz w:val="16"/>
          <w:szCs w:val="16"/>
        </w:rPr>
        <w:t xml:space="preserve"> (preencher caso projeto de reforma, ampliação ou construção)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55F3A772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BCEA7" w14:textId="2052A1E1" w:rsidR="007F3210" w:rsidRPr="00563B27" w:rsidRDefault="004516DD" w:rsidP="000476E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1" w:name="Texto14"/>
            <w:r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477D">
              <w:rPr>
                <w:rFonts w:ascii="Arial" w:hAnsi="Arial" w:cs="Arial"/>
                <w:sz w:val="20"/>
                <w:szCs w:val="20"/>
              </w:rPr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FA1AEEB" w14:textId="77777777" w:rsidR="007F3210" w:rsidRPr="009D11B8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sz w:val="18"/>
          <w:szCs w:val="18"/>
        </w:rPr>
      </w:pPr>
      <w:r w:rsidRPr="009D11B8">
        <w:rPr>
          <w:rFonts w:ascii="Arial" w:hAnsi="Arial" w:cs="Arial"/>
          <w:b/>
          <w:sz w:val="18"/>
          <w:szCs w:val="18"/>
        </w:rPr>
        <w:t>7 – Recuo do alinhamento da rua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14C09">
        <w:rPr>
          <w:rFonts w:ascii="Arial" w:hAnsi="Arial" w:cs="Arial"/>
          <w:b/>
          <w:sz w:val="16"/>
          <w:szCs w:val="16"/>
        </w:rPr>
        <w:t>(descrever caso exista nas proximidades outros estabelecimentos ou indústrias que produzam mau cheiro)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2014DB2A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183A9" w14:textId="4C684CFA" w:rsidR="007F3210" w:rsidRPr="00563B27" w:rsidRDefault="004516DD" w:rsidP="000476E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</w:rPr>
            </w:pPr>
            <w:r w:rsidRPr="009447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2" w:name="Texto15"/>
            <w:r w:rsidRPr="009447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477D">
              <w:rPr>
                <w:rFonts w:ascii="Arial" w:hAnsi="Arial" w:cs="Arial"/>
                <w:sz w:val="20"/>
                <w:szCs w:val="20"/>
              </w:rPr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47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FF17E87" w14:textId="7EB7E711" w:rsidR="007F3210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color w:val="800000"/>
          <w:sz w:val="16"/>
          <w:szCs w:val="16"/>
          <w:shd w:val="clear" w:color="auto" w:fill="FFFF99"/>
        </w:rPr>
      </w:pPr>
      <w:r>
        <w:rPr>
          <w:rFonts w:ascii="Arial" w:hAnsi="Arial" w:cs="Arial"/>
          <w:b/>
          <w:bCs/>
          <w:sz w:val="18"/>
          <w:szCs w:val="18"/>
        </w:rPr>
        <w:t xml:space="preserve">8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–  Área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fabril - Descrição da construção </w:t>
      </w:r>
      <w:r w:rsidRPr="009D11B8">
        <w:rPr>
          <w:rFonts w:ascii="Arial" w:hAnsi="Arial" w:cs="Arial"/>
          <w:b/>
          <w:bCs/>
          <w:sz w:val="16"/>
          <w:szCs w:val="16"/>
        </w:rPr>
        <w:t>(detalhamento das características de construção de todas as dependências voltadas par</w:t>
      </w:r>
      <w:r>
        <w:rPr>
          <w:rFonts w:ascii="Arial" w:hAnsi="Arial" w:cs="Arial"/>
          <w:b/>
          <w:bCs/>
          <w:sz w:val="16"/>
          <w:szCs w:val="16"/>
        </w:rPr>
        <w:t>a a elaboração de produtos comest</w:t>
      </w:r>
      <w:r w:rsidRPr="009D11B8">
        <w:rPr>
          <w:rFonts w:ascii="Arial" w:hAnsi="Arial" w:cs="Arial"/>
          <w:b/>
          <w:bCs/>
          <w:sz w:val="16"/>
          <w:szCs w:val="16"/>
        </w:rPr>
        <w:t>íveis)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41F86E7A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FCED2" w14:textId="29316D56" w:rsidR="007F3210" w:rsidRDefault="007F3210" w:rsidP="000476E5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Altura do pé direito: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3" w:name="Texto16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516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516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516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516D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3"/>
          </w:p>
          <w:p w14:paraId="5DFE1698" w14:textId="69B4D834" w:rsidR="007F3210" w:rsidRDefault="007F3210" w:rsidP="000476E5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Forro e cobertura: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4" w:name="Texto17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14:paraId="77B5A9EB" w14:textId="3D7B5F9C" w:rsidR="007F3210" w:rsidRDefault="007F3210" w:rsidP="000476E5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Iluminação: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9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natural   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20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artificial</w:t>
            </w:r>
          </w:p>
          <w:p w14:paraId="0F44A15F" w14:textId="3DB81184" w:rsidR="00827A37" w:rsidRDefault="00827A37" w:rsidP="000476E5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Proteção de lâmpadas: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7" w:name="Texto18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56EF7CDF" w14:textId="143FF1A4" w:rsidR="007F3210" w:rsidRDefault="007F3210" w:rsidP="000476E5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Impermeabilização e pintura de paredes: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8" w:name="Texto19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14:paraId="3C965C2A" w14:textId="6FC90B3C" w:rsidR="007F3210" w:rsidRDefault="007F3210" w:rsidP="000476E5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Natureza e declividade do piso: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9" w:name="Texto20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14:paraId="6F5A9956" w14:textId="5F9D6903" w:rsidR="007F3210" w:rsidRPr="009D11B8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Portas, janelas e óculos: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0" w:name="Texto21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14:paraId="01B96F88" w14:textId="471B0790" w:rsidR="007F3210" w:rsidRPr="009D11B8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Ventilação: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1" w:name="Texto22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</w:tbl>
    <w:p w14:paraId="5A6274B3" w14:textId="77777777" w:rsidR="007F3210" w:rsidRPr="00911DB1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color w:val="800000"/>
          <w:sz w:val="16"/>
          <w:szCs w:val="16"/>
          <w:shd w:val="clear" w:color="auto" w:fill="FFFF99"/>
        </w:rPr>
      </w:pPr>
      <w:r>
        <w:rPr>
          <w:rFonts w:ascii="Arial" w:hAnsi="Arial" w:cs="Arial"/>
          <w:b/>
          <w:bCs/>
          <w:sz w:val="18"/>
          <w:szCs w:val="18"/>
        </w:rPr>
        <w:t xml:space="preserve">9 – Dependências auxiliares - Descrição da construção </w:t>
      </w:r>
      <w:r w:rsidRPr="00911DB1">
        <w:rPr>
          <w:rFonts w:ascii="Arial" w:hAnsi="Arial" w:cs="Arial"/>
          <w:b/>
          <w:bCs/>
          <w:sz w:val="16"/>
          <w:szCs w:val="16"/>
        </w:rPr>
        <w:t>(</w:t>
      </w:r>
      <w:r w:rsidR="002961FC">
        <w:rPr>
          <w:rFonts w:ascii="Arial" w:hAnsi="Arial" w:cs="Arial"/>
          <w:b/>
          <w:bCs/>
          <w:sz w:val="16"/>
          <w:szCs w:val="16"/>
        </w:rPr>
        <w:t xml:space="preserve">de vestiários, sanitários, escritórios, almoxarifados, depósitos, refeitório, sala para o serviço de inspeção, rampa para higienização de veículos - </w:t>
      </w:r>
      <w:r w:rsidRPr="00911DB1">
        <w:rPr>
          <w:rFonts w:ascii="Arial" w:hAnsi="Arial" w:cs="Arial"/>
          <w:b/>
          <w:bCs/>
          <w:sz w:val="16"/>
          <w:szCs w:val="16"/>
        </w:rPr>
        <w:t>detalhamento das características de construção)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258086D5" w14:textId="77777777" w:rsidTr="00C73845">
        <w:trPr>
          <w:trHeight w:val="1365"/>
        </w:trPr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3DD28" w14:textId="17B19D85" w:rsidR="002961FC" w:rsidRDefault="002961FC" w:rsidP="002961FC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Altura do pé direito: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2" w:name="Texto23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14:paraId="10E8111D" w14:textId="10719987" w:rsidR="002961FC" w:rsidRDefault="002961FC" w:rsidP="002961FC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Forro e cobertura: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3" w:name="Texto24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  <w:p w14:paraId="31E54740" w14:textId="0C3888EC" w:rsidR="002961FC" w:rsidRDefault="002961FC" w:rsidP="002961FC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Iluminação: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1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natural   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22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artificial</w:t>
            </w:r>
          </w:p>
          <w:p w14:paraId="43EB2131" w14:textId="293793FA" w:rsidR="002961FC" w:rsidRDefault="002961FC" w:rsidP="002961FC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Proteção de lâmpadas: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6" w:name="Texto25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14:paraId="2E651E75" w14:textId="72634EE9" w:rsidR="002961FC" w:rsidRDefault="002961FC" w:rsidP="002961FC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Impermeabilização e pintura de paredes: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7" w:name="Texto26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14:paraId="784E372E" w14:textId="766760A9" w:rsidR="002961FC" w:rsidRDefault="002961FC" w:rsidP="002961FC">
            <w:pPr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Natureza e declividade do piso: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8" w:name="Texto27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14:paraId="6BA7E741" w14:textId="696B31E3" w:rsidR="002961FC" w:rsidRPr="009D11B8" w:rsidRDefault="002961FC" w:rsidP="002961FC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Portas, janelas e óculos: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9" w:name="Texto28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  <w:p w14:paraId="235F9915" w14:textId="2BD1A3CA" w:rsidR="007F3210" w:rsidRPr="009D11B8" w:rsidRDefault="002961FC" w:rsidP="002961FC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Ventilação: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0" w:name="Texto29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6CDE6EFD" w14:textId="77777777" w:rsidR="007F3210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color w:val="800000"/>
          <w:sz w:val="16"/>
          <w:szCs w:val="16"/>
          <w:shd w:val="clear" w:color="auto" w:fill="FFFF99"/>
        </w:rPr>
      </w:pPr>
      <w:r>
        <w:rPr>
          <w:rFonts w:ascii="Arial" w:hAnsi="Arial" w:cs="Arial"/>
          <w:b/>
          <w:bCs/>
          <w:sz w:val="18"/>
          <w:szCs w:val="18"/>
        </w:rPr>
        <w:t>10 – Instalações Hidráulico-Sanitárias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38C113BA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4DD0B" w14:textId="421E5B79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Instalação de água fria: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23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sim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24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não                        água quente: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25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sim  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26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4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não   </w:t>
            </w:r>
          </w:p>
          <w:p w14:paraId="4EB0AFA9" w14:textId="3A16C1E5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Poço artesiano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27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mina d’agua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28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cisterna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29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água da </w:t>
            </w:r>
            <w:r w:rsidR="002961FC">
              <w:rPr>
                <w:rFonts w:ascii="Arial" w:hAnsi="Arial" w:cs="Arial"/>
                <w:b/>
                <w:bCs/>
                <w:sz w:val="16"/>
                <w:szCs w:val="16"/>
              </w:rPr>
              <w:t>concessionária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30"/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10CB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51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8"/>
          </w:p>
          <w:p w14:paraId="6B4FB6DD" w14:textId="429A2C30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Gerador de vapor: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9" w:name="Texto30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  <w:p w14:paraId="6C273FA2" w14:textId="224699A3" w:rsidR="007F3210" w:rsidRDefault="007F3210" w:rsidP="002961FC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Sistema de esgoto: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0" w:name="Texto31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</w:tbl>
    <w:p w14:paraId="4A088452" w14:textId="77777777" w:rsidR="007F3210" w:rsidRPr="009D11B8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color w:val="800000"/>
          <w:sz w:val="16"/>
          <w:szCs w:val="16"/>
          <w:shd w:val="clear" w:color="auto" w:fill="FFFF99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 – Tratamento de Efluentes </w:t>
      </w:r>
      <w:r>
        <w:rPr>
          <w:rFonts w:ascii="Arial" w:hAnsi="Arial" w:cs="Arial"/>
          <w:b/>
          <w:bCs/>
          <w:sz w:val="16"/>
          <w:szCs w:val="16"/>
        </w:rPr>
        <w:t>(descrever os meios empregados para a depuração e o destino desses efluentes conforme aprovado pelo órgão responsável pela proteção ambiental</w:t>
      </w:r>
      <w:r w:rsidRPr="009D11B8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7D98679F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90B57" w14:textId="3395DE33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Águas servidas: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1" w:name="Texto32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  <w:p w14:paraId="12C4E25F" w14:textId="0FADACEF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Sólidos: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2" w:name="Texto33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  <w:p w14:paraId="262D2138" w14:textId="2EC3281B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Esgotos: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3" w:name="Texto34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  <w:p w14:paraId="2C60187E" w14:textId="71D1E38D" w:rsidR="002961FC" w:rsidRPr="009D11B8" w:rsidRDefault="002961FC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Destino dado aos efluentes: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4" w:name="Texto35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</w:tbl>
    <w:p w14:paraId="67030DC9" w14:textId="77777777" w:rsidR="007F3210" w:rsidRPr="009D11B8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color w:val="800000"/>
          <w:sz w:val="16"/>
          <w:szCs w:val="16"/>
          <w:shd w:val="clear" w:color="auto" w:fill="FFFF99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 – Informações Complementares </w:t>
      </w:r>
      <w:r w:rsidRPr="009D11B8">
        <w:rPr>
          <w:rFonts w:ascii="Arial" w:hAnsi="Arial" w:cs="Arial"/>
          <w:b/>
          <w:bCs/>
          <w:sz w:val="16"/>
          <w:szCs w:val="16"/>
        </w:rPr>
        <w:t>(Descrever ti</w:t>
      </w:r>
      <w:r>
        <w:rPr>
          <w:rFonts w:ascii="Arial" w:hAnsi="Arial" w:cs="Arial"/>
          <w:b/>
          <w:bCs/>
          <w:sz w:val="16"/>
          <w:szCs w:val="16"/>
        </w:rPr>
        <w:t>po de isolamento da área fabril)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00732307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34C4F6" w14:textId="1629C55A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Muro: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5" w:name="Texto36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  <w:p w14:paraId="3275159E" w14:textId="02F944BF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Fechamento: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6" w:name="Texto37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  <w:p w14:paraId="50CB18CD" w14:textId="17F2B4FB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Pavimentação: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7" w:name="Texto38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  <w:p w14:paraId="1A83587A" w14:textId="701DC42F" w:rsidR="007F3210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Paisagismo: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8" w:name="Texto39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  <w:p w14:paraId="3BE5F84B" w14:textId="0252928A" w:rsidR="007F3210" w:rsidRPr="00911DB1" w:rsidRDefault="007F3210" w:rsidP="000476E5">
            <w:pPr>
              <w:widowControl w:val="0"/>
              <w:tabs>
                <w:tab w:val="left" w:pos="708"/>
              </w:tabs>
              <w:spacing w:beforeLines="60" w:before="144" w:afterLines="120" w:after="288" w:line="23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Outros: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9" w:name="Texto40"/>
            <w:r w:rsidR="004516DD" w:rsidRPr="009933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516DD" w:rsidRPr="0099332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</w:tr>
    </w:tbl>
    <w:p w14:paraId="6F292AC0" w14:textId="77777777" w:rsidR="007F3210" w:rsidRDefault="007F3210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13 –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Autentificação</w:t>
      </w:r>
      <w:proofErr w:type="spellEnd"/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76"/>
      </w:tblGrid>
      <w:tr w:rsidR="007F3210" w14:paraId="2A9FF377" w14:textId="77777777" w:rsidTr="00C73845">
        <w:tc>
          <w:tcPr>
            <w:tcW w:w="10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9F1DA" w14:textId="77777777" w:rsidR="007F3210" w:rsidRDefault="007F3210" w:rsidP="002961FC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Declaramos que as informações contidas neste Memorial Descritivo da Construção são verdadeiras e por isso assumimos inteira responsabilidade quanto ao processo produtivo.</w:t>
            </w:r>
          </w:p>
        </w:tc>
      </w:tr>
    </w:tbl>
    <w:p w14:paraId="5C51978C" w14:textId="10DB94E7" w:rsidR="007F3210" w:rsidRPr="004516DD" w:rsidRDefault="004516DD" w:rsidP="004516DD">
      <w:pPr>
        <w:tabs>
          <w:tab w:val="left" w:pos="567"/>
          <w:tab w:val="left" w:pos="3686"/>
        </w:tabs>
        <w:autoSpaceDE w:val="0"/>
        <w:spacing w:beforeLines="60" w:before="144" w:afterLines="120" w:after="288" w:line="23" w:lineRule="atLeast"/>
        <w:ind w:left="-851"/>
        <w:jc w:val="both"/>
        <w:rPr>
          <w:b/>
          <w:bCs/>
          <w:sz w:val="18"/>
          <w:szCs w:val="18"/>
        </w:rPr>
      </w:pPr>
      <w:r w:rsidRPr="004516DD">
        <w:rPr>
          <w:rFonts w:ascii="Arial" w:hAnsi="Arial" w:cs="Arial"/>
          <w:b/>
          <w:bCs/>
          <w:sz w:val="18"/>
          <w:szCs w:val="18"/>
        </w:rPr>
        <w:t xml:space="preserve">14 – </w:t>
      </w:r>
      <w:r w:rsidR="007F3210" w:rsidRPr="004516DD">
        <w:rPr>
          <w:rFonts w:ascii="Arial" w:hAnsi="Arial" w:cs="Arial"/>
          <w:b/>
          <w:bCs/>
          <w:sz w:val="18"/>
          <w:szCs w:val="18"/>
        </w:rPr>
        <w:t>Local e data</w:t>
      </w:r>
    </w:p>
    <w:tbl>
      <w:tblPr>
        <w:tblW w:w="10176" w:type="dxa"/>
        <w:tblInd w:w="-8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3454"/>
        <w:gridCol w:w="1283"/>
        <w:gridCol w:w="2181"/>
      </w:tblGrid>
      <w:tr w:rsidR="007F3210" w14:paraId="08EEA183" w14:textId="77777777" w:rsidTr="00563B27">
        <w:tc>
          <w:tcPr>
            <w:tcW w:w="79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FCB0C" w14:textId="5C91E06D" w:rsidR="007F3210" w:rsidRDefault="004516DD" w:rsidP="000476E5">
            <w:pPr>
              <w:pStyle w:val="Contedodatabela"/>
              <w:snapToGrid w:val="0"/>
              <w:spacing w:beforeLines="60" w:before="144" w:afterLines="120" w:after="288" w:line="23" w:lineRule="atLeast"/>
              <w:jc w:val="both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0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8D687E" w14:textId="0643D43A" w:rsidR="007F3210" w:rsidRPr="004516DD" w:rsidRDefault="00993323" w:rsidP="000476E5">
            <w:pPr>
              <w:pStyle w:val="Contedodatabela"/>
              <w:spacing w:beforeLines="60" w:before="144" w:afterLines="120" w:after="288" w:line="23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1" w:name="Texto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1"/>
          </w:p>
        </w:tc>
      </w:tr>
      <w:tr w:rsidR="007F3210" w14:paraId="3639F7F7" w14:textId="77777777" w:rsidTr="00563B27">
        <w:trPr>
          <w:trHeight w:val="1363"/>
        </w:trPr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6D685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Proprietário / Representante Legal do Estabelecimento</w:t>
            </w:r>
          </w:p>
          <w:p w14:paraId="54007692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(carimbo/assinatura)</w:t>
            </w:r>
          </w:p>
          <w:p w14:paraId="30D1991B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3EB6105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F035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Responsável Técnico</w:t>
            </w:r>
          </w:p>
          <w:p w14:paraId="210CF09B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(carimbo - com numeração do conselho de classe – e assinatura)</w:t>
            </w:r>
          </w:p>
          <w:p w14:paraId="08772B80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ECC8206" w14:textId="77777777" w:rsidR="002961FC" w:rsidRDefault="002961FC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6A506AE" w14:textId="77777777" w:rsidR="002961FC" w:rsidRDefault="002961FC" w:rsidP="00777938">
            <w:pPr>
              <w:pStyle w:val="Contedodatabela"/>
              <w:spacing w:beforeLines="60" w:before="144" w:afterLines="120" w:after="288" w:line="23" w:lineRule="atLeas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E2DA1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Responsável pelo Memorial Descritivo da Construção</w:t>
            </w:r>
          </w:p>
          <w:p w14:paraId="29297353" w14:textId="77777777" w:rsidR="007F3210" w:rsidRDefault="007F3210" w:rsidP="000476E5">
            <w:pPr>
              <w:pStyle w:val="Contedodatabela"/>
              <w:spacing w:beforeLines="60" w:before="144" w:afterLines="120" w:after="288" w:line="23" w:lineRule="atLeast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(carimbo - com numeração do Conselho– e assinatura)</w:t>
            </w:r>
          </w:p>
        </w:tc>
      </w:tr>
    </w:tbl>
    <w:p w14:paraId="68EA9D23" w14:textId="77777777" w:rsidR="00777938" w:rsidRPr="00777938" w:rsidRDefault="00777938" w:rsidP="00563B27">
      <w:pPr>
        <w:tabs>
          <w:tab w:val="left" w:pos="6120"/>
        </w:tabs>
      </w:pPr>
    </w:p>
    <w:sectPr w:rsidR="00777938" w:rsidRPr="00777938" w:rsidSect="00314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1274" w:bottom="720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B3FB" w14:textId="77777777" w:rsidR="00910CB0" w:rsidRDefault="00910CB0">
      <w:pPr>
        <w:spacing w:after="0" w:line="240" w:lineRule="auto"/>
      </w:pPr>
      <w:r>
        <w:separator/>
      </w:r>
    </w:p>
  </w:endnote>
  <w:endnote w:type="continuationSeparator" w:id="0">
    <w:p w14:paraId="10F1CCA8" w14:textId="77777777" w:rsidR="00910CB0" w:rsidRDefault="0091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379A" w14:textId="77777777" w:rsidR="00D35458" w:rsidRDefault="00D354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0FC8" w14:textId="77777777" w:rsidR="00777938" w:rsidRDefault="00777938" w:rsidP="00777938">
    <w:pPr>
      <w:pStyle w:val="Rodap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</w:t>
    </w:r>
  </w:p>
  <w:p w14:paraId="3C8D20A2" w14:textId="77777777" w:rsidR="00777938" w:rsidRPr="00CA1F20" w:rsidRDefault="00777938" w:rsidP="00777938">
    <w:pPr>
      <w:pStyle w:val="Rodap"/>
      <w:jc w:val="center"/>
      <w:rPr>
        <w:rFonts w:ascii="Arial" w:hAnsi="Arial" w:cs="Arial"/>
        <w:b/>
        <w:sz w:val="16"/>
        <w:szCs w:val="16"/>
      </w:rPr>
    </w:pPr>
    <w:r w:rsidRPr="00CA1F20">
      <w:rPr>
        <w:rFonts w:ascii="Arial" w:hAnsi="Arial" w:cs="Arial"/>
        <w:b/>
        <w:sz w:val="16"/>
        <w:szCs w:val="16"/>
      </w:rPr>
      <w:t>SIMC – Serviço de Inspeção Municipal CIDES</w:t>
    </w:r>
  </w:p>
  <w:p w14:paraId="0D29AA71" w14:textId="67DF8594" w:rsidR="00777938" w:rsidRPr="00CA1F20" w:rsidRDefault="00777938" w:rsidP="00777938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CA1F20">
      <w:rPr>
        <w:rFonts w:ascii="Arial" w:hAnsi="Arial" w:cs="Arial"/>
        <w:color w:val="202124"/>
        <w:sz w:val="16"/>
        <w:szCs w:val="16"/>
        <w:shd w:val="clear" w:color="auto" w:fill="FFFFFF"/>
      </w:rPr>
      <w:t>Av. Antônio Thomaz Ferreira de Rezende, 3180 - Distrito Industrial, Uberlândia - MG, 38402-349</w:t>
    </w:r>
    <w:r w:rsidRPr="00CA1F20">
      <w:rPr>
        <w:rFonts w:ascii="Arial" w:hAnsi="Arial" w:cs="Arial"/>
        <w:color w:val="202124"/>
        <w:sz w:val="16"/>
        <w:szCs w:val="16"/>
        <w:shd w:val="clear" w:color="auto" w:fill="FFFFFF"/>
        <w:lang w:val="pt-BR"/>
      </w:rPr>
      <w:t xml:space="preserve"> </w:t>
    </w:r>
    <w:r w:rsidRPr="00CA1F20">
      <w:rPr>
        <w:rFonts w:ascii="Arial" w:hAnsi="Arial" w:cs="Arial"/>
        <w:sz w:val="16"/>
        <w:szCs w:val="16"/>
      </w:rPr>
      <w:t xml:space="preserve">CNPJ: 19.526.155/0001-94 </w:t>
    </w:r>
    <w:r w:rsidRPr="00CA1F20">
      <w:rPr>
        <w:rFonts w:ascii="Arial" w:hAnsi="Arial" w:cs="Arial"/>
        <w:sz w:val="16"/>
        <w:szCs w:val="16"/>
        <w:lang w:val="pt-BR"/>
      </w:rPr>
      <w:t xml:space="preserve"> contato: 32</w:t>
    </w:r>
    <w:r w:rsidR="00CE4BCA">
      <w:rPr>
        <w:rFonts w:ascii="Arial" w:hAnsi="Arial" w:cs="Arial"/>
        <w:sz w:val="16"/>
        <w:szCs w:val="16"/>
        <w:lang w:val="pt-BR"/>
      </w:rPr>
      <w:t>54</w:t>
    </w:r>
    <w:r w:rsidRPr="00CA1F20">
      <w:rPr>
        <w:rFonts w:ascii="Arial" w:hAnsi="Arial" w:cs="Arial"/>
        <w:sz w:val="16"/>
        <w:szCs w:val="16"/>
        <w:lang w:val="pt-BR"/>
      </w:rPr>
      <w:t>-</w:t>
    </w:r>
    <w:r w:rsidR="00CE4BCA">
      <w:rPr>
        <w:rFonts w:ascii="Arial" w:hAnsi="Arial" w:cs="Arial"/>
        <w:sz w:val="16"/>
        <w:szCs w:val="16"/>
        <w:lang w:val="pt-BR"/>
      </w:rPr>
      <w:t>9617</w:t>
    </w:r>
    <w:r w:rsidRPr="00CA1F20">
      <w:rPr>
        <w:rFonts w:ascii="Arial" w:hAnsi="Arial" w:cs="Arial"/>
        <w:sz w:val="16"/>
        <w:szCs w:val="16"/>
        <w:lang w:val="pt-BR"/>
      </w:rPr>
      <w:t xml:space="preserve">  e-mail: coordenacao.simc@cides.com.br</w:t>
    </w:r>
  </w:p>
  <w:p w14:paraId="127C5E63" w14:textId="3D04D0ED" w:rsidR="00777938" w:rsidRPr="00CA1F20" w:rsidRDefault="00CE4BCA" w:rsidP="0077793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pt-BR"/>
      </w:rPr>
      <w:t>Visite</w:t>
    </w:r>
    <w:r w:rsidR="00777938" w:rsidRPr="00CA1F20">
      <w:rPr>
        <w:rFonts w:ascii="Arial" w:hAnsi="Arial" w:cs="Arial"/>
        <w:sz w:val="16"/>
        <w:szCs w:val="16"/>
      </w:rPr>
      <w:t xml:space="preserve"> nosso site: </w:t>
    </w:r>
    <w:hyperlink r:id="rId1" w:history="1">
      <w:r w:rsidR="00777938" w:rsidRPr="00CA1F20">
        <w:rPr>
          <w:rStyle w:val="Hyperlink"/>
          <w:rFonts w:ascii="Arial" w:hAnsi="Arial" w:cs="Arial"/>
          <w:sz w:val="16"/>
          <w:szCs w:val="16"/>
        </w:rPr>
        <w:t>www.cides.com.br</w:t>
      </w:r>
    </w:hyperlink>
  </w:p>
  <w:p w14:paraId="483DAB52" w14:textId="77777777" w:rsidR="00777938" w:rsidRDefault="00777938" w:rsidP="00777938">
    <w:pPr>
      <w:pStyle w:val="Rodap"/>
      <w:jc w:val="center"/>
      <w:rPr>
        <w:rFonts w:ascii="Arial" w:hAnsi="Arial" w:cs="Arial"/>
        <w:sz w:val="16"/>
        <w:szCs w:val="16"/>
      </w:rPr>
    </w:pPr>
  </w:p>
  <w:p w14:paraId="00E23AD7" w14:textId="77777777" w:rsidR="000267D2" w:rsidRDefault="000267D2" w:rsidP="005E6B81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C361" w14:textId="77777777" w:rsidR="00D35458" w:rsidRDefault="00D354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4946" w14:textId="77777777" w:rsidR="00910CB0" w:rsidRDefault="00910CB0">
      <w:pPr>
        <w:spacing w:after="0" w:line="240" w:lineRule="auto"/>
      </w:pPr>
      <w:r>
        <w:separator/>
      </w:r>
    </w:p>
  </w:footnote>
  <w:footnote w:type="continuationSeparator" w:id="0">
    <w:p w14:paraId="60EB84C6" w14:textId="77777777" w:rsidR="00910CB0" w:rsidRDefault="0091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5046" w14:textId="77777777" w:rsidR="00D35458" w:rsidRDefault="00D354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1CD6" w14:textId="3DCD6E74" w:rsidR="00257EBB" w:rsidRDefault="00910CB0" w:rsidP="00257EBB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</w:rPr>
    </w:pPr>
    <w:r>
      <w:rPr>
        <w:noProof/>
        <w:lang w:val="pt-BR" w:eastAsia="pt-BR"/>
      </w:rPr>
      <w:pict w14:anchorId="3E58C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92298" o:spid="_x0000_s2051" type="#_x0000_t75" style="position:absolute;margin-left:0;margin-top:0;width:446.35pt;height:151.85pt;z-index:-251658240;mso-position-horizontal:center;mso-position-horizontal-relative:margin;mso-position-vertical:center;mso-position-vertical-relative:margin" o:allowincell="f">
          <v:imagedata r:id="rId1" o:title="LOGO SIMC sem letreiro" gain="19661f" blacklevel="22938f"/>
          <w10:wrap anchorx="margin" anchory="margin"/>
        </v:shape>
      </w:pict>
    </w:r>
    <w:r w:rsidR="00ED73EA">
      <w:rPr>
        <w:noProof/>
      </w:rPr>
      <w:drawing>
        <wp:anchor distT="0" distB="0" distL="114300" distR="114300" simplePos="0" relativeHeight="251657216" behindDoc="0" locked="0" layoutInCell="1" allowOverlap="1" wp14:anchorId="6EDD21E8" wp14:editId="28221006">
          <wp:simplePos x="0" y="0"/>
          <wp:positionH relativeFrom="column">
            <wp:posOffset>1913255</wp:posOffset>
          </wp:positionH>
          <wp:positionV relativeFrom="paragraph">
            <wp:posOffset>32385</wp:posOffset>
          </wp:positionV>
          <wp:extent cx="3436620" cy="5943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113FC" w14:textId="4F244C41" w:rsidR="00257EBB" w:rsidRPr="00982C4A" w:rsidRDefault="00ED73EA" w:rsidP="00257EBB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7FAD38F" wp14:editId="59CE01B4">
          <wp:extent cx="1556385" cy="622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88702" w14:textId="77777777" w:rsidR="000267D2" w:rsidRDefault="00982C4A" w:rsidP="00982C4A">
    <w:pPr>
      <w:pStyle w:val="Cabealho"/>
      <w:tabs>
        <w:tab w:val="left" w:pos="4159"/>
        <w:tab w:val="right" w:pos="9638"/>
      </w:tabs>
    </w:pPr>
    <w:r>
      <w:rPr>
        <w:rFonts w:ascii="Arial" w:hAnsi="Arial" w:cs="Arial"/>
        <w:sz w:val="18"/>
        <w:szCs w:val="18"/>
        <w:lang w:val="pt-BR"/>
      </w:rPr>
      <w:t>_______________________________</w:t>
    </w:r>
    <w:r w:rsidR="00EF0C2E">
      <w:rPr>
        <w:rFonts w:ascii="Arial" w:hAnsi="Arial" w:cs="Arial"/>
        <w:sz w:val="18"/>
        <w:szCs w:val="18"/>
      </w:rPr>
      <w:t>__________________________</w:t>
    </w:r>
    <w:r w:rsidR="00C2159A">
      <w:rPr>
        <w:rFonts w:ascii="Arial" w:hAnsi="Arial" w:cs="Arial"/>
        <w:sz w:val="18"/>
        <w:szCs w:val="18"/>
      </w:rPr>
      <w:t>_______</w:t>
    </w:r>
    <w:r w:rsidR="008778ED">
      <w:rPr>
        <w:rFonts w:ascii="Arial" w:hAnsi="Arial" w:cs="Arial"/>
        <w:sz w:val="18"/>
        <w:szCs w:val="18"/>
      </w:rPr>
      <w:t>___________</w:t>
    </w:r>
    <w:r w:rsidR="00C2159A">
      <w:rPr>
        <w:rFonts w:ascii="Arial" w:hAnsi="Arial" w:cs="Arial"/>
        <w:sz w:val="18"/>
        <w:szCs w:val="18"/>
      </w:rPr>
      <w:t>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D63B" w14:textId="77777777" w:rsidR="00D35458" w:rsidRDefault="00D354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711.1pt;height:1227.8pt" o:bullet="t">
        <v:imagedata r:id="rId1" o:title="meio_ambiente1[1]"/>
      </v:shape>
    </w:pict>
  </w:numPicBullet>
  <w:numPicBullet w:numPicBulletId="1">
    <w:pict>
      <v:shape id="_x0000_i1115" type="#_x0000_t75" style="width:663.95pt;height:540.3pt" o:bullet="t">
        <v:imagedata r:id="rId2" o:title="leaf-295516_960_720[1]"/>
      </v:shape>
    </w:pict>
  </w:numPicBullet>
  <w:abstractNum w:abstractNumId="0" w15:restartNumberingAfterBreak="0">
    <w:nsid w:val="FFFFFF89"/>
    <w:multiLevelType w:val="singleLevel"/>
    <w:tmpl w:val="CC08FA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A4104BE"/>
    <w:multiLevelType w:val="hybridMultilevel"/>
    <w:tmpl w:val="59207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B10"/>
    <w:multiLevelType w:val="hybridMultilevel"/>
    <w:tmpl w:val="68027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1015"/>
    <w:multiLevelType w:val="hybridMultilevel"/>
    <w:tmpl w:val="6A2EC7C2"/>
    <w:lvl w:ilvl="0" w:tplc="2F568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41B"/>
    <w:multiLevelType w:val="hybridMultilevel"/>
    <w:tmpl w:val="0BC00742"/>
    <w:lvl w:ilvl="0" w:tplc="E5660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ABB84B5A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E88E0C6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D631B"/>
    <w:multiLevelType w:val="hybridMultilevel"/>
    <w:tmpl w:val="8EC241C2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B5A05"/>
    <w:multiLevelType w:val="hybridMultilevel"/>
    <w:tmpl w:val="5B08AD16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FB00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30E4155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AF7"/>
    <w:multiLevelType w:val="hybridMultilevel"/>
    <w:tmpl w:val="51AA638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2074C"/>
    <w:multiLevelType w:val="hybridMultilevel"/>
    <w:tmpl w:val="20C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F6C3B"/>
    <w:multiLevelType w:val="hybridMultilevel"/>
    <w:tmpl w:val="C32CE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212AF"/>
    <w:multiLevelType w:val="hybridMultilevel"/>
    <w:tmpl w:val="1FBCBF02"/>
    <w:lvl w:ilvl="0" w:tplc="0F0EFB1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E5C80"/>
    <w:multiLevelType w:val="multilevel"/>
    <w:tmpl w:val="BD805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4B1716"/>
    <w:multiLevelType w:val="hybridMultilevel"/>
    <w:tmpl w:val="C150AD6A"/>
    <w:lvl w:ilvl="0" w:tplc="E0583C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7800"/>
    <w:multiLevelType w:val="hybridMultilevel"/>
    <w:tmpl w:val="D0E68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435"/>
    <w:multiLevelType w:val="hybridMultilevel"/>
    <w:tmpl w:val="F33E28CA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44745"/>
    <w:multiLevelType w:val="hybridMultilevel"/>
    <w:tmpl w:val="AC8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62FB2"/>
    <w:multiLevelType w:val="hybridMultilevel"/>
    <w:tmpl w:val="CA86252E"/>
    <w:lvl w:ilvl="0" w:tplc="16E486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A2990"/>
    <w:multiLevelType w:val="hybridMultilevel"/>
    <w:tmpl w:val="EB6C38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4E3"/>
    <w:multiLevelType w:val="multilevel"/>
    <w:tmpl w:val="7E96B1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1E1D01"/>
    <w:multiLevelType w:val="hybridMultilevel"/>
    <w:tmpl w:val="6EFA04B0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C88C2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E25EC"/>
    <w:multiLevelType w:val="hybridMultilevel"/>
    <w:tmpl w:val="5112A9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1E73"/>
    <w:multiLevelType w:val="hybridMultilevel"/>
    <w:tmpl w:val="A49EB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50832"/>
    <w:multiLevelType w:val="hybridMultilevel"/>
    <w:tmpl w:val="C2B65948"/>
    <w:lvl w:ilvl="0" w:tplc="9146C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8FD3531"/>
    <w:multiLevelType w:val="hybridMultilevel"/>
    <w:tmpl w:val="7B807C2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C86BDE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F1495C"/>
    <w:multiLevelType w:val="hybridMultilevel"/>
    <w:tmpl w:val="33A6F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32260"/>
    <w:multiLevelType w:val="hybridMultilevel"/>
    <w:tmpl w:val="F04E698E"/>
    <w:lvl w:ilvl="0" w:tplc="225C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346652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CE7824"/>
    <w:multiLevelType w:val="hybridMultilevel"/>
    <w:tmpl w:val="C2387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1C7D"/>
    <w:multiLevelType w:val="hybridMultilevel"/>
    <w:tmpl w:val="3F283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E4FD4"/>
    <w:multiLevelType w:val="multilevel"/>
    <w:tmpl w:val="A5DA2CC4"/>
    <w:styleLink w:val="Estilo2"/>
    <w:lvl w:ilvl="0">
      <w:start w:val="1"/>
      <w:numFmt w:val="decimal"/>
      <w:lvlText w:val="7.%1"/>
      <w:lvlJc w:val="left"/>
      <w:pPr>
        <w:ind w:left="2160" w:hanging="363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ind w:left="2880" w:hanging="363"/>
      </w:pPr>
      <w:rPr>
        <w:rFonts w:ascii="Arial" w:hAnsi="Arial" w:cs="Courier New" w:hint="default"/>
        <w:sz w:val="24"/>
      </w:rPr>
    </w:lvl>
    <w:lvl w:ilvl="2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3"/>
      </w:pPr>
      <w:rPr>
        <w:rFonts w:ascii="Wingdings" w:hAnsi="Wingdings" w:hint="default"/>
      </w:rPr>
    </w:lvl>
  </w:abstractNum>
  <w:abstractNum w:abstractNumId="32" w15:restartNumberingAfterBreak="0">
    <w:nsid w:val="6F585369"/>
    <w:multiLevelType w:val="hybridMultilevel"/>
    <w:tmpl w:val="B8E824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0F53BE3"/>
    <w:multiLevelType w:val="hybridMultilevel"/>
    <w:tmpl w:val="440CD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1DD1"/>
    <w:multiLevelType w:val="hybridMultilevel"/>
    <w:tmpl w:val="BF2EF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E09FC"/>
    <w:multiLevelType w:val="multilevel"/>
    <w:tmpl w:val="6C661032"/>
    <w:styleLink w:val="Estilo1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790BF2"/>
    <w:multiLevelType w:val="hybridMultilevel"/>
    <w:tmpl w:val="8E943C14"/>
    <w:lvl w:ilvl="0" w:tplc="B6265A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409C0"/>
    <w:multiLevelType w:val="hybridMultilevel"/>
    <w:tmpl w:val="CD82744E"/>
    <w:lvl w:ilvl="0" w:tplc="D81C6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D30FF3"/>
    <w:multiLevelType w:val="hybridMultilevel"/>
    <w:tmpl w:val="DC843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37"/>
  </w:num>
  <w:num w:numId="8">
    <w:abstractNumId w:val="3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29"/>
  </w:num>
  <w:num w:numId="23">
    <w:abstractNumId w:val="36"/>
  </w:num>
  <w:num w:numId="24">
    <w:abstractNumId w:val="27"/>
  </w:num>
  <w:num w:numId="25">
    <w:abstractNumId w:val="23"/>
  </w:num>
  <w:num w:numId="26">
    <w:abstractNumId w:val="21"/>
  </w:num>
  <w:num w:numId="27">
    <w:abstractNumId w:val="32"/>
  </w:num>
  <w:num w:numId="28">
    <w:abstractNumId w:val="4"/>
  </w:num>
  <w:num w:numId="29">
    <w:abstractNumId w:val="19"/>
  </w:num>
  <w:num w:numId="30">
    <w:abstractNumId w:val="15"/>
  </w:num>
  <w:num w:numId="31">
    <w:abstractNumId w:val="18"/>
  </w:num>
  <w:num w:numId="32">
    <w:abstractNumId w:val="34"/>
  </w:num>
  <w:num w:numId="33">
    <w:abstractNumId w:val="5"/>
  </w:num>
  <w:num w:numId="34">
    <w:abstractNumId w:val="38"/>
  </w:num>
  <w:num w:numId="35">
    <w:abstractNumId w:val="11"/>
  </w:num>
  <w:num w:numId="36">
    <w:abstractNumId w:val="33"/>
  </w:num>
  <w:num w:numId="37">
    <w:abstractNumId w:val="16"/>
  </w:num>
  <w:num w:numId="38">
    <w:abstractNumId w:val="20"/>
  </w:num>
  <w:num w:numId="39">
    <w:abstractNumId w:val="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LHEcHbtsyGL85KQK8B7Oc+AVw9tlERQ1GbOC5oSIOHFeMT9nQ/mMOC/fAoYOkUb0O4NtzWuK3bzxUYbwfE/gw==" w:salt="LYVNV8P2MbebUc5L8VuuE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3"/>
    <w:rsid w:val="000178FA"/>
    <w:rsid w:val="00023285"/>
    <w:rsid w:val="000267D2"/>
    <w:rsid w:val="00033282"/>
    <w:rsid w:val="000362CA"/>
    <w:rsid w:val="000371A0"/>
    <w:rsid w:val="00047570"/>
    <w:rsid w:val="000476E5"/>
    <w:rsid w:val="00050FEA"/>
    <w:rsid w:val="00053611"/>
    <w:rsid w:val="000564B9"/>
    <w:rsid w:val="000602C3"/>
    <w:rsid w:val="000728AD"/>
    <w:rsid w:val="00074733"/>
    <w:rsid w:val="00074DE0"/>
    <w:rsid w:val="000769A1"/>
    <w:rsid w:val="00082C73"/>
    <w:rsid w:val="000A04F2"/>
    <w:rsid w:val="000A138A"/>
    <w:rsid w:val="000B14D4"/>
    <w:rsid w:val="000C3F21"/>
    <w:rsid w:val="000C5C64"/>
    <w:rsid w:val="000D1402"/>
    <w:rsid w:val="000D577D"/>
    <w:rsid w:val="000D58F9"/>
    <w:rsid w:val="000D6F64"/>
    <w:rsid w:val="000E0523"/>
    <w:rsid w:val="000E3F5E"/>
    <w:rsid w:val="000F208B"/>
    <w:rsid w:val="000F33D4"/>
    <w:rsid w:val="00102CCB"/>
    <w:rsid w:val="00105D6A"/>
    <w:rsid w:val="001405C3"/>
    <w:rsid w:val="00146413"/>
    <w:rsid w:val="00160503"/>
    <w:rsid w:val="0018118C"/>
    <w:rsid w:val="00182606"/>
    <w:rsid w:val="0019210A"/>
    <w:rsid w:val="00195B13"/>
    <w:rsid w:val="001A29FB"/>
    <w:rsid w:val="001B20EF"/>
    <w:rsid w:val="001B42CC"/>
    <w:rsid w:val="001B5925"/>
    <w:rsid w:val="001D3994"/>
    <w:rsid w:val="001D70A4"/>
    <w:rsid w:val="001E09AD"/>
    <w:rsid w:val="001E3E7F"/>
    <w:rsid w:val="001E6686"/>
    <w:rsid w:val="001E7250"/>
    <w:rsid w:val="001F1F13"/>
    <w:rsid w:val="001F2192"/>
    <w:rsid w:val="001F26AE"/>
    <w:rsid w:val="001F281C"/>
    <w:rsid w:val="001F5576"/>
    <w:rsid w:val="001F5C18"/>
    <w:rsid w:val="002054F4"/>
    <w:rsid w:val="0020623B"/>
    <w:rsid w:val="00207786"/>
    <w:rsid w:val="002079B2"/>
    <w:rsid w:val="0021211A"/>
    <w:rsid w:val="00224F89"/>
    <w:rsid w:val="00242226"/>
    <w:rsid w:val="00257EBB"/>
    <w:rsid w:val="0026131D"/>
    <w:rsid w:val="00264C2E"/>
    <w:rsid w:val="00275A5B"/>
    <w:rsid w:val="00282E31"/>
    <w:rsid w:val="002961FC"/>
    <w:rsid w:val="002B0310"/>
    <w:rsid w:val="002B5D23"/>
    <w:rsid w:val="002C1F72"/>
    <w:rsid w:val="002C5160"/>
    <w:rsid w:val="002C5929"/>
    <w:rsid w:val="002C69CC"/>
    <w:rsid w:val="002D1FF6"/>
    <w:rsid w:val="002D2A39"/>
    <w:rsid w:val="002D31B4"/>
    <w:rsid w:val="002E1C4E"/>
    <w:rsid w:val="002F3230"/>
    <w:rsid w:val="002F411D"/>
    <w:rsid w:val="003011EB"/>
    <w:rsid w:val="00301516"/>
    <w:rsid w:val="00303895"/>
    <w:rsid w:val="0030492F"/>
    <w:rsid w:val="00307943"/>
    <w:rsid w:val="00307A2C"/>
    <w:rsid w:val="0031098B"/>
    <w:rsid w:val="00314268"/>
    <w:rsid w:val="003155EA"/>
    <w:rsid w:val="0033277E"/>
    <w:rsid w:val="00336E6A"/>
    <w:rsid w:val="00340CC0"/>
    <w:rsid w:val="00343DAE"/>
    <w:rsid w:val="00347D48"/>
    <w:rsid w:val="00355542"/>
    <w:rsid w:val="00365B72"/>
    <w:rsid w:val="00365D67"/>
    <w:rsid w:val="00367849"/>
    <w:rsid w:val="00370ACF"/>
    <w:rsid w:val="00381E09"/>
    <w:rsid w:val="00383102"/>
    <w:rsid w:val="00391A5A"/>
    <w:rsid w:val="00391F41"/>
    <w:rsid w:val="00397770"/>
    <w:rsid w:val="003B0987"/>
    <w:rsid w:val="003B21C1"/>
    <w:rsid w:val="003B66EA"/>
    <w:rsid w:val="003C0E64"/>
    <w:rsid w:val="003C3D7E"/>
    <w:rsid w:val="003D018C"/>
    <w:rsid w:val="003E00AE"/>
    <w:rsid w:val="003E23EC"/>
    <w:rsid w:val="003E46CB"/>
    <w:rsid w:val="003E670F"/>
    <w:rsid w:val="003F0D92"/>
    <w:rsid w:val="003F73D6"/>
    <w:rsid w:val="004044E1"/>
    <w:rsid w:val="00406E3B"/>
    <w:rsid w:val="00414584"/>
    <w:rsid w:val="00417494"/>
    <w:rsid w:val="0042286C"/>
    <w:rsid w:val="00426820"/>
    <w:rsid w:val="00433699"/>
    <w:rsid w:val="00434A8E"/>
    <w:rsid w:val="004370C5"/>
    <w:rsid w:val="00437364"/>
    <w:rsid w:val="004516DD"/>
    <w:rsid w:val="00451DF3"/>
    <w:rsid w:val="004553D7"/>
    <w:rsid w:val="00474AC7"/>
    <w:rsid w:val="0047607E"/>
    <w:rsid w:val="00476378"/>
    <w:rsid w:val="004864D6"/>
    <w:rsid w:val="00492534"/>
    <w:rsid w:val="00497D65"/>
    <w:rsid w:val="004A1EA1"/>
    <w:rsid w:val="004B4F67"/>
    <w:rsid w:val="004B5F35"/>
    <w:rsid w:val="004B78E7"/>
    <w:rsid w:val="004B7F81"/>
    <w:rsid w:val="004C1EC0"/>
    <w:rsid w:val="004D5B03"/>
    <w:rsid w:val="004E4308"/>
    <w:rsid w:val="004F6161"/>
    <w:rsid w:val="00500558"/>
    <w:rsid w:val="00516C1F"/>
    <w:rsid w:val="0053061D"/>
    <w:rsid w:val="0054216A"/>
    <w:rsid w:val="005431F6"/>
    <w:rsid w:val="00544D8B"/>
    <w:rsid w:val="005531C7"/>
    <w:rsid w:val="0055544C"/>
    <w:rsid w:val="00555579"/>
    <w:rsid w:val="00556FEC"/>
    <w:rsid w:val="005570DD"/>
    <w:rsid w:val="005579B3"/>
    <w:rsid w:val="00561212"/>
    <w:rsid w:val="00561DCB"/>
    <w:rsid w:val="00563B27"/>
    <w:rsid w:val="00570AAF"/>
    <w:rsid w:val="0057194B"/>
    <w:rsid w:val="00573DED"/>
    <w:rsid w:val="00580516"/>
    <w:rsid w:val="00581952"/>
    <w:rsid w:val="00584380"/>
    <w:rsid w:val="005947CA"/>
    <w:rsid w:val="00595CF3"/>
    <w:rsid w:val="005A535C"/>
    <w:rsid w:val="005B25F0"/>
    <w:rsid w:val="005B7D28"/>
    <w:rsid w:val="005C0218"/>
    <w:rsid w:val="005C7E9A"/>
    <w:rsid w:val="005D1752"/>
    <w:rsid w:val="005D3437"/>
    <w:rsid w:val="005D5498"/>
    <w:rsid w:val="005E6B81"/>
    <w:rsid w:val="005F4D16"/>
    <w:rsid w:val="005F7C1D"/>
    <w:rsid w:val="0061377D"/>
    <w:rsid w:val="00630208"/>
    <w:rsid w:val="00634889"/>
    <w:rsid w:val="00650B47"/>
    <w:rsid w:val="00654B1E"/>
    <w:rsid w:val="00662A98"/>
    <w:rsid w:val="00663039"/>
    <w:rsid w:val="00670CA4"/>
    <w:rsid w:val="00673054"/>
    <w:rsid w:val="00684258"/>
    <w:rsid w:val="00691F10"/>
    <w:rsid w:val="006A518F"/>
    <w:rsid w:val="006A62AB"/>
    <w:rsid w:val="006B0885"/>
    <w:rsid w:val="006B6EC6"/>
    <w:rsid w:val="006B7A17"/>
    <w:rsid w:val="006C1EC9"/>
    <w:rsid w:val="006C4678"/>
    <w:rsid w:val="006D5DC9"/>
    <w:rsid w:val="006E0174"/>
    <w:rsid w:val="006E2D8D"/>
    <w:rsid w:val="006E727B"/>
    <w:rsid w:val="006E7F32"/>
    <w:rsid w:val="006F344F"/>
    <w:rsid w:val="006F48A1"/>
    <w:rsid w:val="00702C7D"/>
    <w:rsid w:val="00704172"/>
    <w:rsid w:val="00720BDA"/>
    <w:rsid w:val="00721B65"/>
    <w:rsid w:val="00721E14"/>
    <w:rsid w:val="0073170B"/>
    <w:rsid w:val="00732B8B"/>
    <w:rsid w:val="00734BBA"/>
    <w:rsid w:val="00734F96"/>
    <w:rsid w:val="00743671"/>
    <w:rsid w:val="00747B36"/>
    <w:rsid w:val="00751978"/>
    <w:rsid w:val="0075392F"/>
    <w:rsid w:val="0076413B"/>
    <w:rsid w:val="00770F1E"/>
    <w:rsid w:val="00777938"/>
    <w:rsid w:val="00782ADB"/>
    <w:rsid w:val="007865D9"/>
    <w:rsid w:val="00795C59"/>
    <w:rsid w:val="007B4838"/>
    <w:rsid w:val="007C160A"/>
    <w:rsid w:val="007C1F5E"/>
    <w:rsid w:val="007C5D4F"/>
    <w:rsid w:val="007D003E"/>
    <w:rsid w:val="007D5DBE"/>
    <w:rsid w:val="007E6123"/>
    <w:rsid w:val="007F31FF"/>
    <w:rsid w:val="007F3210"/>
    <w:rsid w:val="007F663A"/>
    <w:rsid w:val="007F6A17"/>
    <w:rsid w:val="008001B0"/>
    <w:rsid w:val="00805678"/>
    <w:rsid w:val="00810E47"/>
    <w:rsid w:val="00816A72"/>
    <w:rsid w:val="0082132A"/>
    <w:rsid w:val="00826351"/>
    <w:rsid w:val="00827A37"/>
    <w:rsid w:val="00835F51"/>
    <w:rsid w:val="008428B8"/>
    <w:rsid w:val="00842C28"/>
    <w:rsid w:val="00844064"/>
    <w:rsid w:val="0084617E"/>
    <w:rsid w:val="008505FB"/>
    <w:rsid w:val="00850D3D"/>
    <w:rsid w:val="0085476B"/>
    <w:rsid w:val="00860AD1"/>
    <w:rsid w:val="00862A2F"/>
    <w:rsid w:val="00865843"/>
    <w:rsid w:val="00872142"/>
    <w:rsid w:val="008763BC"/>
    <w:rsid w:val="008778ED"/>
    <w:rsid w:val="00877960"/>
    <w:rsid w:val="0088016A"/>
    <w:rsid w:val="008814F0"/>
    <w:rsid w:val="00892060"/>
    <w:rsid w:val="008A30A0"/>
    <w:rsid w:val="008A695F"/>
    <w:rsid w:val="008B1B56"/>
    <w:rsid w:val="008C0B1F"/>
    <w:rsid w:val="008C13F7"/>
    <w:rsid w:val="008D107C"/>
    <w:rsid w:val="008D194F"/>
    <w:rsid w:val="008D7C03"/>
    <w:rsid w:val="008E0099"/>
    <w:rsid w:val="008E00C7"/>
    <w:rsid w:val="008E05C2"/>
    <w:rsid w:val="008E372A"/>
    <w:rsid w:val="008F1570"/>
    <w:rsid w:val="008F22A2"/>
    <w:rsid w:val="00900FC0"/>
    <w:rsid w:val="00910CB0"/>
    <w:rsid w:val="00920C0E"/>
    <w:rsid w:val="00934360"/>
    <w:rsid w:val="0094477D"/>
    <w:rsid w:val="009533E0"/>
    <w:rsid w:val="00954A4F"/>
    <w:rsid w:val="00957051"/>
    <w:rsid w:val="00957331"/>
    <w:rsid w:val="00967723"/>
    <w:rsid w:val="00973670"/>
    <w:rsid w:val="00982C4A"/>
    <w:rsid w:val="009901ED"/>
    <w:rsid w:val="00991903"/>
    <w:rsid w:val="00993323"/>
    <w:rsid w:val="009A553D"/>
    <w:rsid w:val="009A71D3"/>
    <w:rsid w:val="009B350B"/>
    <w:rsid w:val="009B4871"/>
    <w:rsid w:val="009B5FC8"/>
    <w:rsid w:val="009C0142"/>
    <w:rsid w:val="009C6466"/>
    <w:rsid w:val="009D085D"/>
    <w:rsid w:val="009D4369"/>
    <w:rsid w:val="009D5809"/>
    <w:rsid w:val="009F01EA"/>
    <w:rsid w:val="00A02C73"/>
    <w:rsid w:val="00A0477B"/>
    <w:rsid w:val="00A05DAB"/>
    <w:rsid w:val="00A10F82"/>
    <w:rsid w:val="00A130D5"/>
    <w:rsid w:val="00A156AC"/>
    <w:rsid w:val="00A213BB"/>
    <w:rsid w:val="00A23DC3"/>
    <w:rsid w:val="00A36474"/>
    <w:rsid w:val="00A36C24"/>
    <w:rsid w:val="00A36E78"/>
    <w:rsid w:val="00A3747B"/>
    <w:rsid w:val="00A41346"/>
    <w:rsid w:val="00A45539"/>
    <w:rsid w:val="00A50094"/>
    <w:rsid w:val="00A50F44"/>
    <w:rsid w:val="00A53282"/>
    <w:rsid w:val="00A617BC"/>
    <w:rsid w:val="00A63C01"/>
    <w:rsid w:val="00A6473B"/>
    <w:rsid w:val="00A65F79"/>
    <w:rsid w:val="00A7360D"/>
    <w:rsid w:val="00A73ABC"/>
    <w:rsid w:val="00A80E97"/>
    <w:rsid w:val="00AB586E"/>
    <w:rsid w:val="00AC013C"/>
    <w:rsid w:val="00AC3D13"/>
    <w:rsid w:val="00AC4C90"/>
    <w:rsid w:val="00AF7E30"/>
    <w:rsid w:val="00B073D0"/>
    <w:rsid w:val="00B12603"/>
    <w:rsid w:val="00B16715"/>
    <w:rsid w:val="00B22617"/>
    <w:rsid w:val="00B27E03"/>
    <w:rsid w:val="00B40690"/>
    <w:rsid w:val="00B754FC"/>
    <w:rsid w:val="00B902E1"/>
    <w:rsid w:val="00B904B2"/>
    <w:rsid w:val="00BA258D"/>
    <w:rsid w:val="00BA38F4"/>
    <w:rsid w:val="00BB4EDB"/>
    <w:rsid w:val="00BB67F9"/>
    <w:rsid w:val="00BC1DE1"/>
    <w:rsid w:val="00BC2BE9"/>
    <w:rsid w:val="00BD24C2"/>
    <w:rsid w:val="00BD46DA"/>
    <w:rsid w:val="00BD64F5"/>
    <w:rsid w:val="00BD760D"/>
    <w:rsid w:val="00BD7B01"/>
    <w:rsid w:val="00BE69DE"/>
    <w:rsid w:val="00BF0602"/>
    <w:rsid w:val="00C02ED1"/>
    <w:rsid w:val="00C10E63"/>
    <w:rsid w:val="00C14521"/>
    <w:rsid w:val="00C16547"/>
    <w:rsid w:val="00C208D4"/>
    <w:rsid w:val="00C2159A"/>
    <w:rsid w:val="00C327B1"/>
    <w:rsid w:val="00C3535A"/>
    <w:rsid w:val="00C40C56"/>
    <w:rsid w:val="00C410EE"/>
    <w:rsid w:val="00C41C2D"/>
    <w:rsid w:val="00C477CF"/>
    <w:rsid w:val="00C50DBA"/>
    <w:rsid w:val="00C65244"/>
    <w:rsid w:val="00C72017"/>
    <w:rsid w:val="00C720C5"/>
    <w:rsid w:val="00C73845"/>
    <w:rsid w:val="00C761F0"/>
    <w:rsid w:val="00C80B95"/>
    <w:rsid w:val="00C81297"/>
    <w:rsid w:val="00C84936"/>
    <w:rsid w:val="00C90DD7"/>
    <w:rsid w:val="00C917C0"/>
    <w:rsid w:val="00C95D5F"/>
    <w:rsid w:val="00CA2994"/>
    <w:rsid w:val="00CB3326"/>
    <w:rsid w:val="00CB6681"/>
    <w:rsid w:val="00CD163F"/>
    <w:rsid w:val="00CD6140"/>
    <w:rsid w:val="00CE4BCA"/>
    <w:rsid w:val="00CF0903"/>
    <w:rsid w:val="00D12775"/>
    <w:rsid w:val="00D170B2"/>
    <w:rsid w:val="00D17AA1"/>
    <w:rsid w:val="00D22F1C"/>
    <w:rsid w:val="00D2399D"/>
    <w:rsid w:val="00D314C4"/>
    <w:rsid w:val="00D35458"/>
    <w:rsid w:val="00D371F0"/>
    <w:rsid w:val="00D378AA"/>
    <w:rsid w:val="00D40F0E"/>
    <w:rsid w:val="00D45A39"/>
    <w:rsid w:val="00D503CD"/>
    <w:rsid w:val="00D70D1F"/>
    <w:rsid w:val="00D71D17"/>
    <w:rsid w:val="00D74232"/>
    <w:rsid w:val="00D80149"/>
    <w:rsid w:val="00D8229B"/>
    <w:rsid w:val="00D853EF"/>
    <w:rsid w:val="00D878B0"/>
    <w:rsid w:val="00D92AB0"/>
    <w:rsid w:val="00D967EC"/>
    <w:rsid w:val="00D96F75"/>
    <w:rsid w:val="00D97F25"/>
    <w:rsid w:val="00DA1B17"/>
    <w:rsid w:val="00DB503C"/>
    <w:rsid w:val="00DB639A"/>
    <w:rsid w:val="00DD2CBD"/>
    <w:rsid w:val="00DD4FA3"/>
    <w:rsid w:val="00DD54C8"/>
    <w:rsid w:val="00DD671E"/>
    <w:rsid w:val="00DD77E3"/>
    <w:rsid w:val="00DE6E30"/>
    <w:rsid w:val="00DF3FE0"/>
    <w:rsid w:val="00DF5D3A"/>
    <w:rsid w:val="00E02ADB"/>
    <w:rsid w:val="00E061AB"/>
    <w:rsid w:val="00E141D1"/>
    <w:rsid w:val="00E2335B"/>
    <w:rsid w:val="00E37495"/>
    <w:rsid w:val="00E47C89"/>
    <w:rsid w:val="00E55581"/>
    <w:rsid w:val="00E55E79"/>
    <w:rsid w:val="00E63E1B"/>
    <w:rsid w:val="00E67D3D"/>
    <w:rsid w:val="00E74397"/>
    <w:rsid w:val="00E840D0"/>
    <w:rsid w:val="00E92EDB"/>
    <w:rsid w:val="00E93583"/>
    <w:rsid w:val="00E97195"/>
    <w:rsid w:val="00EA31E8"/>
    <w:rsid w:val="00EA4F90"/>
    <w:rsid w:val="00EA558E"/>
    <w:rsid w:val="00EA5D77"/>
    <w:rsid w:val="00EB036F"/>
    <w:rsid w:val="00EC424B"/>
    <w:rsid w:val="00ED01E9"/>
    <w:rsid w:val="00ED0D7D"/>
    <w:rsid w:val="00ED366F"/>
    <w:rsid w:val="00ED73EA"/>
    <w:rsid w:val="00EE5287"/>
    <w:rsid w:val="00EF0C2E"/>
    <w:rsid w:val="00EF247D"/>
    <w:rsid w:val="00EF3108"/>
    <w:rsid w:val="00EF5F5E"/>
    <w:rsid w:val="00EF6182"/>
    <w:rsid w:val="00F12261"/>
    <w:rsid w:val="00F2621C"/>
    <w:rsid w:val="00F3046A"/>
    <w:rsid w:val="00F31CD5"/>
    <w:rsid w:val="00F334E5"/>
    <w:rsid w:val="00F50DD6"/>
    <w:rsid w:val="00F6335B"/>
    <w:rsid w:val="00F7172B"/>
    <w:rsid w:val="00F753A9"/>
    <w:rsid w:val="00F8564D"/>
    <w:rsid w:val="00F96710"/>
    <w:rsid w:val="00FA2A4B"/>
    <w:rsid w:val="00FA32B2"/>
    <w:rsid w:val="00FA60E9"/>
    <w:rsid w:val="00FA78F4"/>
    <w:rsid w:val="00FB04D8"/>
    <w:rsid w:val="00FB6709"/>
    <w:rsid w:val="00FD19E6"/>
    <w:rsid w:val="00FD5449"/>
    <w:rsid w:val="00FE1190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14F4A8"/>
  <w15:chartTrackingRefBased/>
  <w15:docId w15:val="{2B7FE9A9-2AA6-4AAC-A775-EE9AA5E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D7C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8D7C03"/>
    <w:pPr>
      <w:keepNext/>
      <w:tabs>
        <w:tab w:val="num" w:pos="397"/>
        <w:tab w:val="left" w:pos="1134"/>
      </w:tabs>
      <w:spacing w:after="0" w:line="360" w:lineRule="auto"/>
      <w:jc w:val="both"/>
      <w:outlineLvl w:val="1"/>
    </w:pPr>
    <w:rPr>
      <w:rFonts w:ascii="Verdana" w:eastAsia="Times New Roman" w:hAnsi="Verdana"/>
      <w:b/>
      <w:bCs/>
      <w:sz w:val="26"/>
      <w:szCs w:val="24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8D7C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8D7C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D7C0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D7C03"/>
    <w:pPr>
      <w:keepNext/>
      <w:suppressAutoHyphens/>
      <w:spacing w:after="0" w:line="240" w:lineRule="auto"/>
      <w:ind w:left="3960" w:hanging="180"/>
      <w:jc w:val="center"/>
      <w:outlineLvl w:val="5"/>
    </w:pPr>
    <w:rPr>
      <w:rFonts w:ascii="Arial" w:eastAsia="Times New Roman" w:hAnsi="Arial"/>
      <w:b/>
      <w:kern w:val="1"/>
      <w:sz w:val="20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/>
      <w:sz w:val="28"/>
      <w:szCs w:val="20"/>
      <w:lang w:val="x-none" w:eastAsia="pt-BR"/>
    </w:rPr>
  </w:style>
  <w:style w:type="paragraph" w:styleId="Ttulo8">
    <w:name w:val="heading 8"/>
    <w:basedOn w:val="Normal"/>
    <w:next w:val="Normal"/>
    <w:link w:val="Ttulo8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/>
      <w:sz w:val="24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8D7C03"/>
    <w:pPr>
      <w:tabs>
        <w:tab w:val="left" w:pos="1134"/>
      </w:tabs>
      <w:spacing w:before="240" w:after="60" w:line="264" w:lineRule="auto"/>
      <w:jc w:val="both"/>
      <w:outlineLvl w:val="8"/>
    </w:pPr>
    <w:rPr>
      <w:rFonts w:ascii="Cambria" w:eastAsia="Times New Roman" w:hAnsi="Cambria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D7C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8D7C03"/>
    <w:rPr>
      <w:rFonts w:ascii="Verdana" w:eastAsia="Times New Roman" w:hAnsi="Verdana" w:cs="Times New Roman"/>
      <w:b/>
      <w:bCs/>
      <w:sz w:val="26"/>
      <w:szCs w:val="24"/>
      <w:lang w:eastAsia="pt-BR"/>
    </w:rPr>
  </w:style>
  <w:style w:type="character" w:customStyle="1" w:styleId="Ttulo3Char">
    <w:name w:val="Título 3 Char"/>
    <w:link w:val="Ttulo3"/>
    <w:rsid w:val="008D7C0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8D7C0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8D7C03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rsid w:val="008D7C03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Ttulo7Char">
    <w:name w:val="Título 7 Char"/>
    <w:link w:val="Ttulo7"/>
    <w:rsid w:val="008D7C0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8Char">
    <w:name w:val="Título 8 Char"/>
    <w:link w:val="Ttulo8"/>
    <w:rsid w:val="008D7C0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link w:val="Ttulo9"/>
    <w:rsid w:val="008D7C0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D7C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8D7C0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8D7C03"/>
  </w:style>
  <w:style w:type="character" w:customStyle="1" w:styleId="Bruno">
    <w:name w:val="Bruno"/>
    <w:rsid w:val="008D7C03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8D7C03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8D7C03"/>
    <w:rPr>
      <w:rFonts w:ascii="Times New Roman" w:eastAsia="Times New Roman" w:hAnsi="Times New Roman" w:cs="Tahoma"/>
      <w:szCs w:val="20"/>
      <w:lang w:eastAsia="pt-BR"/>
    </w:rPr>
  </w:style>
  <w:style w:type="paragraph" w:styleId="Corpodetexto2">
    <w:name w:val="Body Text 2"/>
    <w:basedOn w:val="Normal"/>
    <w:link w:val="Corpodetexto2Char"/>
    <w:rsid w:val="008D7C03"/>
    <w:pPr>
      <w:spacing w:after="0" w:line="264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2Char">
    <w:name w:val="Corpo de texto 2 Char"/>
    <w:link w:val="Corpodetexto2"/>
    <w:rsid w:val="008D7C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7C03"/>
    <w:pPr>
      <w:tabs>
        <w:tab w:val="left" w:pos="1134"/>
      </w:tabs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2Char">
    <w:name w:val="Recuo de corpo de texto 2 Char"/>
    <w:link w:val="Recuodecorpodetexto2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7C03"/>
    <w:pPr>
      <w:tabs>
        <w:tab w:val="left" w:pos="1134"/>
      </w:tabs>
      <w:spacing w:after="120" w:line="264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7C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D7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D7C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D7C03"/>
    <w:rPr>
      <w:b/>
      <w:bCs/>
    </w:rPr>
  </w:style>
  <w:style w:type="table" w:styleId="Tabelacomgrade">
    <w:name w:val="Table Grid"/>
    <w:basedOn w:val="Tabelanormal"/>
    <w:uiPriority w:val="59"/>
    <w:rsid w:val="008D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8D7C03"/>
    <w:pPr>
      <w:numPr>
        <w:numId w:val="1"/>
      </w:numPr>
      <w:contextualSpacing/>
    </w:pPr>
  </w:style>
  <w:style w:type="character" w:styleId="Nmerodepgina">
    <w:name w:val="page number"/>
    <w:uiPriority w:val="99"/>
    <w:unhideWhenUsed/>
    <w:rsid w:val="008D7C03"/>
    <w:rPr>
      <w:rFonts w:eastAsia="Times New Roman" w:cs="Times New Roman"/>
      <w:bCs w:val="0"/>
      <w:iCs w:val="0"/>
      <w:szCs w:val="22"/>
      <w:lang w:val="pt-BR"/>
    </w:rPr>
  </w:style>
  <w:style w:type="numbering" w:customStyle="1" w:styleId="Estilo1">
    <w:name w:val="Estilo1"/>
    <w:uiPriority w:val="99"/>
    <w:rsid w:val="008D7C03"/>
    <w:pPr>
      <w:numPr>
        <w:numId w:val="2"/>
      </w:numPr>
    </w:pPr>
  </w:style>
  <w:style w:type="paragraph" w:styleId="SemEspaamento">
    <w:name w:val="No Spacing"/>
    <w:link w:val="SemEspaamentoChar"/>
    <w:uiPriority w:val="1"/>
    <w:qFormat/>
    <w:rsid w:val="008D7C0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8D7C03"/>
    <w:rPr>
      <w:rFonts w:eastAsia="Times New Roman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unhideWhenUsed/>
    <w:rsid w:val="008D7C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8D7C03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8D7C0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8D7C0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8D7C03"/>
    <w:rPr>
      <w:vertAlign w:val="superscript"/>
    </w:rPr>
  </w:style>
  <w:style w:type="paragraph" w:styleId="Ttulo">
    <w:name w:val="Title"/>
    <w:basedOn w:val="Normal"/>
    <w:next w:val="Subttulo"/>
    <w:link w:val="TtuloChar"/>
    <w:qFormat/>
    <w:rsid w:val="008D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x-none" w:eastAsia="ar-SA"/>
    </w:rPr>
  </w:style>
  <w:style w:type="character" w:customStyle="1" w:styleId="TtuloChar">
    <w:name w:val="Título Char"/>
    <w:link w:val="Ttulo"/>
    <w:rsid w:val="008D7C03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ubttulo">
    <w:name w:val="Subtitle"/>
    <w:basedOn w:val="Normal"/>
    <w:link w:val="SubttuloChar"/>
    <w:qFormat/>
    <w:rsid w:val="008D7C03"/>
    <w:pPr>
      <w:spacing w:after="60" w:line="240" w:lineRule="auto"/>
      <w:jc w:val="center"/>
      <w:outlineLvl w:val="1"/>
    </w:pPr>
    <w:rPr>
      <w:rFonts w:ascii="Arial" w:eastAsia="Times New Roman" w:hAnsi="Arial"/>
      <w:sz w:val="20"/>
      <w:szCs w:val="20"/>
      <w:lang w:val="x-none" w:eastAsia="pt-BR"/>
    </w:rPr>
  </w:style>
  <w:style w:type="character" w:customStyle="1" w:styleId="SubttuloChar">
    <w:name w:val="Subtítulo Char"/>
    <w:link w:val="Subttulo"/>
    <w:rsid w:val="008D7C0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D7C03"/>
    <w:pPr>
      <w:spacing w:after="0" w:line="240" w:lineRule="auto"/>
      <w:ind w:left="3828"/>
      <w:jc w:val="both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D7C03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Corpodetexto3Char">
    <w:name w:val="Corpo de texto 3 Char"/>
    <w:link w:val="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uiPriority w:val="99"/>
    <w:semiHidden/>
    <w:rsid w:val="008D7C03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link w:val="ListParagraphChar"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ListParagraphChar">
    <w:name w:val="List Paragraph Char"/>
    <w:link w:val="PargrafodaLista1"/>
    <w:locked/>
    <w:rsid w:val="008D7C0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rimeirorecuodecorpodetexto">
    <w:name w:val="Body Text First Indent"/>
    <w:basedOn w:val="Corpodetexto"/>
    <w:link w:val="PrimeirorecuodecorpodetextoChar"/>
    <w:rsid w:val="008D7C03"/>
    <w:pPr>
      <w:tabs>
        <w:tab w:val="clear" w:pos="1134"/>
      </w:tabs>
      <w:spacing w:after="120" w:line="240" w:lineRule="auto"/>
      <w:ind w:firstLine="210"/>
      <w:jc w:val="left"/>
    </w:pPr>
    <w:rPr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8D7C03"/>
    <w:pPr>
      <w:tabs>
        <w:tab w:val="clear" w:pos="1134"/>
      </w:tabs>
      <w:spacing w:line="240" w:lineRule="auto"/>
      <w:ind w:firstLine="210"/>
      <w:jc w:val="left"/>
    </w:pPr>
  </w:style>
  <w:style w:type="character" w:customStyle="1" w:styleId="Primeirorecuodecorpodetexto2Char">
    <w:name w:val="Primeiro recuo de corpo de texto 2 Char"/>
    <w:link w:val="Primeirorecuodecorpodetexto2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tulo20">
    <w:name w:val="Título2"/>
    <w:basedOn w:val="Standard"/>
    <w:next w:val="Textbody"/>
    <w:rsid w:val="008D7C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Normal"/>
    <w:rsid w:val="008D7C03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">
    <w:name w:val="List"/>
    <w:basedOn w:val="Textbody"/>
    <w:rsid w:val="008D7C03"/>
    <w:rPr>
      <w:rFonts w:cs="Mangal"/>
    </w:rPr>
  </w:style>
  <w:style w:type="paragraph" w:styleId="Legenda">
    <w:name w:val="caption"/>
    <w:basedOn w:val="Normal"/>
    <w:qFormat/>
    <w:rsid w:val="008D7C0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8D7C03"/>
    <w:pPr>
      <w:suppressLineNumbers/>
      <w:suppressAutoHyphens/>
    </w:pPr>
    <w:rPr>
      <w:rFonts w:eastAsia="Times New Roman" w:cs="Tahoma"/>
      <w:kern w:val="1"/>
      <w:lang w:eastAsia="zh-CN"/>
    </w:rPr>
  </w:style>
  <w:style w:type="paragraph" w:customStyle="1" w:styleId="Heading">
    <w:name w:val="Heading"/>
    <w:basedOn w:val="Standard"/>
    <w:next w:val="Textbody"/>
    <w:rsid w:val="008D7C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rsid w:val="008D7C03"/>
    <w:pPr>
      <w:keepNext/>
      <w:overflowPunct w:val="0"/>
      <w:autoSpaceDE w:val="0"/>
      <w:spacing w:before="240" w:after="60"/>
    </w:pPr>
    <w:rPr>
      <w:rFonts w:ascii="Arial" w:hAnsi="Arial" w:cs="Arial"/>
      <w:b/>
      <w:bCs/>
      <w:szCs w:val="32"/>
    </w:rPr>
  </w:style>
  <w:style w:type="paragraph" w:customStyle="1" w:styleId="Legenda1">
    <w:name w:val="Legenda1"/>
    <w:basedOn w:val="Standard"/>
    <w:rsid w:val="008D7C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D7C03"/>
    <w:pPr>
      <w:suppressLineNumbers/>
    </w:pPr>
    <w:rPr>
      <w:rFonts w:cs="Mangal"/>
    </w:rPr>
  </w:style>
  <w:style w:type="paragraph" w:customStyle="1" w:styleId="Ttulo31">
    <w:name w:val="Título 31"/>
    <w:basedOn w:val="Standard"/>
    <w:next w:val="Standard"/>
    <w:rsid w:val="008D7C03"/>
    <w:pPr>
      <w:keepNext/>
      <w:jc w:val="both"/>
    </w:pPr>
    <w:rPr>
      <w:b/>
      <w:bCs/>
      <w:sz w:val="28"/>
    </w:rPr>
  </w:style>
  <w:style w:type="paragraph" w:customStyle="1" w:styleId="Cabealho1">
    <w:name w:val="Cabeçalho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Rodap1">
    <w:name w:val="Rodapé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emEspaamento1">
    <w:name w:val="Sem Espaçamento1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Recuodecorpodetexto24">
    <w:name w:val="Recuo de corpo de texto 24"/>
    <w:basedOn w:val="Standard"/>
    <w:rsid w:val="008D7C03"/>
    <w:pPr>
      <w:spacing w:after="120" w:line="480" w:lineRule="auto"/>
      <w:ind w:left="283"/>
    </w:pPr>
  </w:style>
  <w:style w:type="paragraph" w:customStyle="1" w:styleId="PRX3">
    <w:name w:val="PRX3"/>
    <w:basedOn w:val="Standard"/>
    <w:rsid w:val="008D7C03"/>
    <w:pPr>
      <w:keepNext/>
      <w:suppressAutoHyphens w:val="0"/>
      <w:spacing w:before="360" w:after="360"/>
    </w:pPr>
    <w:rPr>
      <w:caps/>
    </w:rPr>
  </w:style>
  <w:style w:type="paragraph" w:customStyle="1" w:styleId="Corpodetexto32">
    <w:name w:val="Corpo de texto 32"/>
    <w:basedOn w:val="Standard"/>
    <w:rsid w:val="008D7C03"/>
    <w:pPr>
      <w:spacing w:after="120"/>
    </w:pPr>
    <w:rPr>
      <w:sz w:val="16"/>
      <w:szCs w:val="16"/>
    </w:rPr>
  </w:style>
  <w:style w:type="paragraph" w:customStyle="1" w:styleId="BodyText31">
    <w:name w:val="Body Text 31"/>
    <w:basedOn w:val="Standard"/>
    <w:rsid w:val="008D7C03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8D7C03"/>
    <w:pPr>
      <w:suppressLineNumbers/>
    </w:pPr>
  </w:style>
  <w:style w:type="paragraph" w:customStyle="1" w:styleId="Corpodetexto22">
    <w:name w:val="Corpo de texto 22"/>
    <w:basedOn w:val="Normal"/>
    <w:rsid w:val="008D7C0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zh-CN"/>
    </w:rPr>
  </w:style>
  <w:style w:type="paragraph" w:customStyle="1" w:styleId="WW-Corpodetexto31">
    <w:name w:val="WW-Corpo de texto 31"/>
    <w:basedOn w:val="Normal"/>
    <w:rsid w:val="008D7C03"/>
    <w:pPr>
      <w:widowControl w:val="0"/>
      <w:suppressAutoHyphens/>
      <w:spacing w:after="0" w:line="240" w:lineRule="atLeast"/>
      <w:jc w:val="center"/>
    </w:pPr>
    <w:rPr>
      <w:rFonts w:ascii="Arial" w:eastAsia="Times New Roman" w:hAnsi="Arial"/>
      <w:kern w:val="1"/>
      <w:szCs w:val="20"/>
      <w:lang w:eastAsia="zh-CN"/>
    </w:rPr>
  </w:style>
  <w:style w:type="paragraph" w:customStyle="1" w:styleId="WW-Corpodetexto2">
    <w:name w:val="WW-Corpo de texto 2"/>
    <w:basedOn w:val="Normal"/>
    <w:rsid w:val="008D7C03"/>
    <w:pPr>
      <w:spacing w:after="0" w:line="240" w:lineRule="auto"/>
      <w:jc w:val="both"/>
    </w:pPr>
    <w:rPr>
      <w:rFonts w:ascii="Arial" w:eastAsia="Times New Roman" w:hAnsi="Arial" w:cs="Arial"/>
      <w:color w:val="000000"/>
      <w:kern w:val="1"/>
      <w:lang w:eastAsia="zh-CN"/>
    </w:rPr>
  </w:style>
  <w:style w:type="paragraph" w:customStyle="1" w:styleId="Contedodetabela">
    <w:name w:val="Conteúdo de tabela"/>
    <w:basedOn w:val="Corpodetexto"/>
    <w:rsid w:val="008D7C03"/>
    <w:pPr>
      <w:tabs>
        <w:tab w:val="clear" w:pos="1134"/>
      </w:tabs>
      <w:suppressAutoHyphens/>
      <w:spacing w:line="240" w:lineRule="auto"/>
    </w:pPr>
    <w:rPr>
      <w:rFonts w:ascii="Arial" w:hAnsi="Arial"/>
      <w:kern w:val="1"/>
      <w:lang w:eastAsia="zh-CN"/>
    </w:rPr>
  </w:style>
  <w:style w:type="paragraph" w:customStyle="1" w:styleId="Corpodetexto31">
    <w:name w:val="Corpo de texto 31"/>
    <w:basedOn w:val="Normal"/>
    <w:rsid w:val="008D7C03"/>
    <w:pPr>
      <w:spacing w:after="0" w:line="240" w:lineRule="auto"/>
      <w:ind w:right="282"/>
      <w:jc w:val="both"/>
    </w:pPr>
    <w:rPr>
      <w:rFonts w:ascii="Arial" w:eastAsia="Times New Roman" w:hAnsi="Arial"/>
      <w:kern w:val="1"/>
      <w:sz w:val="24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8D7C0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11">
    <w:name w:val="Legenda11"/>
    <w:basedOn w:val="Normal"/>
    <w:rsid w:val="008D7C03"/>
    <w:pPr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D7C03"/>
    <w:pPr>
      <w:suppressAutoHyphens/>
      <w:ind w:left="1776"/>
      <w:jc w:val="both"/>
    </w:pPr>
    <w:rPr>
      <w:rFonts w:eastAsia="Times New Roman"/>
      <w:kern w:val="1"/>
      <w:sz w:val="32"/>
      <w:lang w:eastAsia="zh-CN"/>
    </w:rPr>
  </w:style>
  <w:style w:type="paragraph" w:customStyle="1" w:styleId="WW-Corpodetexto3">
    <w:name w:val="WW-Corpo de texto 3"/>
    <w:basedOn w:val="Normal"/>
    <w:rsid w:val="008D7C0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b/>
      <w:kern w:val="1"/>
      <w:szCs w:val="20"/>
      <w:lang w:eastAsia="zh-CN"/>
    </w:rPr>
  </w:style>
  <w:style w:type="paragraph" w:customStyle="1" w:styleId="Normal1">
    <w:name w:val="Normal1"/>
    <w:rsid w:val="008D7C0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rsid w:val="008D7C0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8D7C03"/>
    <w:pPr>
      <w:suppressLineNumbers/>
      <w:spacing w:after="200" w:line="276" w:lineRule="auto"/>
      <w:jc w:val="center"/>
    </w:pPr>
    <w:rPr>
      <w:rFonts w:ascii="Calibri" w:hAnsi="Calibri" w:cs="Calibri"/>
      <w:b/>
      <w:bCs/>
      <w:szCs w:val="22"/>
    </w:rPr>
  </w:style>
  <w:style w:type="paragraph" w:customStyle="1" w:styleId="western">
    <w:name w:val="western"/>
    <w:basedOn w:val="Normal"/>
    <w:rsid w:val="008D7C0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Corpodetexto1">
    <w:name w:val="Corpo de texto1"/>
    <w:basedOn w:val="Normal"/>
    <w:rsid w:val="008D7C03"/>
    <w:pPr>
      <w:spacing w:after="0" w:line="240" w:lineRule="auto"/>
      <w:jc w:val="both"/>
    </w:pPr>
    <w:rPr>
      <w:rFonts w:ascii="Times New Roman" w:eastAsia="Times New Roman" w:hAnsi="Times New Roman"/>
      <w:kern w:val="1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8D7C03"/>
    <w:pPr>
      <w:suppressAutoHyphens/>
      <w:spacing w:after="0" w:line="100" w:lineRule="atLeast"/>
      <w:ind w:left="540" w:firstLine="876"/>
    </w:pPr>
    <w:rPr>
      <w:rFonts w:ascii="Times New Roman" w:eastAsia="Times New Roman" w:hAnsi="Times New Roman"/>
      <w:i/>
      <w:kern w:val="1"/>
      <w:sz w:val="24"/>
      <w:szCs w:val="20"/>
      <w:lang w:eastAsia="ar-SA"/>
    </w:rPr>
  </w:style>
  <w:style w:type="paragraph" w:customStyle="1" w:styleId="Recuodecorpodetexto22">
    <w:name w:val="Recuo de corpo de texto 22"/>
    <w:basedOn w:val="Normal"/>
    <w:rsid w:val="008D7C03"/>
    <w:pPr>
      <w:suppressAutoHyphens/>
      <w:spacing w:after="120" w:line="480" w:lineRule="auto"/>
      <w:ind w:left="283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xtoBoletim">
    <w:name w:val="TextoBoletim"/>
    <w:basedOn w:val="Normal"/>
    <w:autoRedefine/>
    <w:rsid w:val="008D7C03"/>
    <w:pPr>
      <w:keepLines/>
      <w:tabs>
        <w:tab w:val="left" w:pos="1843"/>
      </w:tabs>
      <w:spacing w:after="120" w:line="240" w:lineRule="auto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CAIXINHA">
    <w:name w:val="CAIXINHA"/>
    <w:basedOn w:val="Normal"/>
    <w:autoRedefine/>
    <w:rsid w:val="008D7C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  <w:outlineLvl w:val="1"/>
    </w:pPr>
    <w:rPr>
      <w:rFonts w:ascii="Tahoma" w:eastAsia="Times New Roman" w:hAnsi="Tahoma" w:cs="Tahoma"/>
      <w:b/>
      <w:bCs/>
      <w:iCs/>
      <w:sz w:val="24"/>
      <w:szCs w:val="20"/>
    </w:rPr>
  </w:style>
  <w:style w:type="paragraph" w:customStyle="1" w:styleId="Resumo">
    <w:name w:val="Resumo"/>
    <w:basedOn w:val="Normal"/>
    <w:rsid w:val="008D7C03"/>
    <w:pPr>
      <w:tabs>
        <w:tab w:val="left" w:pos="1270"/>
      </w:tabs>
      <w:autoSpaceDE w:val="0"/>
      <w:autoSpaceDN w:val="0"/>
      <w:adjustRightInd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alarTexto">
    <w:name w:val="Realçar_Texto"/>
    <w:basedOn w:val="Normal"/>
    <w:autoRedefine/>
    <w:rsid w:val="008D7C03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D7C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link w:val="Recuode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8D7C03"/>
    <w:pPr>
      <w:spacing w:before="100" w:beforeAutospacing="1" w:after="100" w:afterAutospacing="1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D7C03"/>
  </w:style>
  <w:style w:type="character" w:styleId="HiperlinkVisitado">
    <w:name w:val="FollowedHyperlink"/>
    <w:uiPriority w:val="99"/>
    <w:semiHidden/>
    <w:unhideWhenUsed/>
    <w:rsid w:val="008D7C03"/>
    <w:rPr>
      <w:color w:val="800080"/>
      <w:u w:val="single"/>
    </w:rPr>
  </w:style>
  <w:style w:type="paragraph" w:customStyle="1" w:styleId="xl65">
    <w:name w:val="xl65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8D7C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semiHidden/>
    <w:rsid w:val="008D7C03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Enunciar">
    <w:name w:val="Enunciar"/>
    <w:basedOn w:val="Normal"/>
    <w:rsid w:val="008D7C03"/>
    <w:pPr>
      <w:spacing w:before="120" w:after="0" w:line="240" w:lineRule="auto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customStyle="1" w:styleId="ListaCc">
    <w:name w:val="Lista Cc"/>
    <w:basedOn w:val="Normal"/>
    <w:rsid w:val="008D7C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8D7C03"/>
    <w:rPr>
      <w:rFonts w:ascii="Times New Roman" w:eastAsia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7C0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D7C03"/>
    <w:pPr>
      <w:spacing w:before="120" w:after="0"/>
    </w:pPr>
    <w:rPr>
      <w:rFonts w:ascii="Arial" w:hAnsi="Arial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D7C03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8D7C03"/>
    <w:pPr>
      <w:spacing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D7C03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D7C03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D7C03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D7C03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D7C03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D7C03"/>
    <w:pPr>
      <w:spacing w:after="0"/>
      <w:ind w:left="1760"/>
    </w:pPr>
    <w:rPr>
      <w:sz w:val="20"/>
      <w:szCs w:val="20"/>
    </w:rPr>
  </w:style>
  <w:style w:type="numbering" w:customStyle="1" w:styleId="Estilo2">
    <w:name w:val="Estilo2"/>
    <w:uiPriority w:val="99"/>
    <w:rsid w:val="008D7C03"/>
    <w:pPr>
      <w:numPr>
        <w:numId w:val="8"/>
      </w:numPr>
    </w:pPr>
  </w:style>
  <w:style w:type="character" w:customStyle="1" w:styleId="st1">
    <w:name w:val="st1"/>
    <w:rsid w:val="008D7C03"/>
  </w:style>
  <w:style w:type="paragraph" w:customStyle="1" w:styleId="font5">
    <w:name w:val="font5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deGrade5Escura-nfase1">
    <w:name w:val="Grid Table 5 Dark Accent 1"/>
    <w:basedOn w:val="Tabelanormal"/>
    <w:uiPriority w:val="50"/>
    <w:rsid w:val="00B126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1">
    <w:name w:val="Grid Table 1 Light Accent 1"/>
    <w:basedOn w:val="Tabelanormal"/>
    <w:uiPriority w:val="46"/>
    <w:rsid w:val="00B12603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uiPriority w:val="99"/>
    <w:semiHidden/>
    <w:unhideWhenUsed/>
    <w:rsid w:val="00BB67F9"/>
    <w:rPr>
      <w:color w:val="808080"/>
      <w:shd w:val="clear" w:color="auto" w:fill="E6E6E6"/>
    </w:rPr>
  </w:style>
  <w:style w:type="character" w:customStyle="1" w:styleId="caps">
    <w:name w:val="caps"/>
    <w:rsid w:val="00FA60E9"/>
  </w:style>
  <w:style w:type="paragraph" w:customStyle="1" w:styleId="Body">
    <w:name w:val="Body"/>
    <w:rsid w:val="005A535C"/>
    <w:rPr>
      <w:rFonts w:ascii="Helvetica" w:eastAsia="ヒラギノ角ゴ Pro W3" w:hAnsi="Helvetica"/>
      <w:color w:val="00000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96D4C-A8DF-41F6-9F14-579ABCB8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http://www.cides.com.br/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Adm3</cp:lastModifiedBy>
  <cp:revision>10</cp:revision>
  <cp:lastPrinted>2019-08-30T18:20:00Z</cp:lastPrinted>
  <dcterms:created xsi:type="dcterms:W3CDTF">2023-01-05T13:09:00Z</dcterms:created>
  <dcterms:modified xsi:type="dcterms:W3CDTF">2023-01-05T14:29:00Z</dcterms:modified>
</cp:coreProperties>
</file>