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515F9A3" w14:textId="77777777" w:rsidR="00FF72C9" w:rsidRPr="004013F1" w:rsidRDefault="00DD77E3" w:rsidP="00925A92">
      <w:pPr>
        <w:pStyle w:val="Corpodetexto"/>
        <w:ind w:left="-851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  <w:r w:rsidRPr="004013F1">
        <w:rPr>
          <w:rFonts w:ascii="Arial" w:hAnsi="Arial" w:cs="Arial"/>
          <w:b/>
          <w:bCs/>
          <w:sz w:val="24"/>
          <w:szCs w:val="24"/>
        </w:rPr>
        <w:t>REQUERIMENTO</w:t>
      </w:r>
    </w:p>
    <w:p w14:paraId="0716958B" w14:textId="77777777" w:rsidR="00D81A61" w:rsidRDefault="00D81A61" w:rsidP="00925A92">
      <w:pPr>
        <w:spacing w:after="0" w:line="360" w:lineRule="auto"/>
        <w:ind w:left="-851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Ilmo </w:t>
      </w:r>
      <w:r w:rsidR="00146413">
        <w:rPr>
          <w:rFonts w:ascii="Arial" w:hAnsi="Arial" w:cs="Arial"/>
          <w:b/>
          <w:bCs/>
          <w:sz w:val="18"/>
          <w:szCs w:val="18"/>
        </w:rPr>
        <w:t>Sr</w:t>
      </w:r>
      <w:r w:rsidR="00A8594A">
        <w:rPr>
          <w:rFonts w:ascii="Arial" w:hAnsi="Arial" w:cs="Arial"/>
          <w:b/>
          <w:bCs/>
          <w:sz w:val="18"/>
          <w:szCs w:val="18"/>
        </w:rPr>
        <w:t>.</w:t>
      </w:r>
      <w:r>
        <w:rPr>
          <w:rFonts w:ascii="Arial" w:hAnsi="Arial" w:cs="Arial"/>
          <w:b/>
          <w:bCs/>
          <w:sz w:val="18"/>
          <w:szCs w:val="18"/>
        </w:rPr>
        <w:t>(</w:t>
      </w:r>
      <w:r w:rsidR="00146413">
        <w:rPr>
          <w:rFonts w:ascii="Arial" w:hAnsi="Arial" w:cs="Arial"/>
          <w:b/>
          <w:bCs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)</w:t>
      </w:r>
    </w:p>
    <w:p w14:paraId="0873B93C" w14:textId="77777777" w:rsidR="00FF72C9" w:rsidRDefault="00D81A61" w:rsidP="00925A92">
      <w:pPr>
        <w:spacing w:after="0" w:line="360" w:lineRule="auto"/>
        <w:ind w:left="-851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Coordenador(a) Do </w:t>
      </w:r>
      <w:r w:rsidR="00DD77E3" w:rsidRPr="00301158">
        <w:rPr>
          <w:rFonts w:ascii="Arial" w:hAnsi="Arial" w:cs="Arial"/>
          <w:b/>
          <w:bCs/>
          <w:sz w:val="18"/>
          <w:szCs w:val="18"/>
        </w:rPr>
        <w:t>Se</w:t>
      </w:r>
      <w:r>
        <w:rPr>
          <w:rFonts w:ascii="Arial" w:hAnsi="Arial" w:cs="Arial"/>
          <w:b/>
          <w:bCs/>
          <w:sz w:val="18"/>
          <w:szCs w:val="18"/>
        </w:rPr>
        <w:t>rviço de Inspeção Municipal d</w:t>
      </w:r>
      <w:r w:rsidR="00146413">
        <w:rPr>
          <w:rFonts w:ascii="Arial" w:hAnsi="Arial" w:cs="Arial"/>
          <w:b/>
          <w:bCs/>
          <w:sz w:val="18"/>
          <w:szCs w:val="18"/>
        </w:rPr>
        <w:t>o CIDES</w:t>
      </w:r>
    </w:p>
    <w:p w14:paraId="5A95EE10" w14:textId="77777777" w:rsidR="00D44E3A" w:rsidRPr="00FF72C9" w:rsidRDefault="00D44E3A" w:rsidP="00925A92">
      <w:pPr>
        <w:spacing w:after="0" w:line="360" w:lineRule="auto"/>
        <w:ind w:left="-851" w:firstLine="851"/>
        <w:jc w:val="both"/>
        <w:rPr>
          <w:rFonts w:ascii="Arial" w:hAnsi="Arial" w:cs="Arial"/>
          <w:b/>
          <w:bCs/>
          <w:sz w:val="18"/>
          <w:szCs w:val="18"/>
        </w:rPr>
      </w:pPr>
    </w:p>
    <w:p w14:paraId="44DACFA7" w14:textId="0EAB973D" w:rsidR="00FF72C9" w:rsidRDefault="00FF72C9" w:rsidP="00925A92">
      <w:pPr>
        <w:spacing w:after="0" w:line="360" w:lineRule="auto"/>
        <w:ind w:left="-851"/>
        <w:jc w:val="both"/>
        <w:rPr>
          <w:rFonts w:ascii="Arial" w:hAnsi="Arial" w:cs="Arial"/>
          <w:sz w:val="20"/>
          <w:szCs w:val="20"/>
        </w:rPr>
      </w:pPr>
      <w:r w:rsidRPr="00662033">
        <w:rPr>
          <w:rFonts w:ascii="Arial" w:hAnsi="Arial" w:cs="Arial"/>
          <w:sz w:val="20"/>
          <w:szCs w:val="20"/>
        </w:rPr>
        <w:t xml:space="preserve">Eu, </w:t>
      </w:r>
      <w:r w:rsidR="00BB1050" w:rsidRPr="00181BA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BB1050" w:rsidRPr="00181BA0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BB1050" w:rsidRPr="00181BA0">
        <w:rPr>
          <w:rFonts w:ascii="Arial" w:hAnsi="Arial" w:cs="Arial"/>
          <w:b/>
          <w:bCs/>
          <w:sz w:val="20"/>
          <w:szCs w:val="20"/>
        </w:rPr>
      </w:r>
      <w:r w:rsidR="00BB1050" w:rsidRPr="00181BA0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44775D">
        <w:rPr>
          <w:rFonts w:ascii="Arial" w:hAnsi="Arial" w:cs="Arial"/>
          <w:b/>
          <w:bCs/>
          <w:sz w:val="20"/>
          <w:szCs w:val="20"/>
        </w:rPr>
        <w:t> </w:t>
      </w:r>
      <w:r w:rsidR="0044775D">
        <w:rPr>
          <w:rFonts w:ascii="Arial" w:hAnsi="Arial" w:cs="Arial"/>
          <w:b/>
          <w:bCs/>
          <w:sz w:val="20"/>
          <w:szCs w:val="20"/>
        </w:rPr>
        <w:t> </w:t>
      </w:r>
      <w:r w:rsidR="0044775D">
        <w:rPr>
          <w:rFonts w:ascii="Arial" w:hAnsi="Arial" w:cs="Arial"/>
          <w:b/>
          <w:bCs/>
          <w:sz w:val="20"/>
          <w:szCs w:val="20"/>
        </w:rPr>
        <w:t> </w:t>
      </w:r>
      <w:r w:rsidR="0044775D">
        <w:rPr>
          <w:rFonts w:ascii="Arial" w:hAnsi="Arial" w:cs="Arial"/>
          <w:b/>
          <w:bCs/>
          <w:sz w:val="20"/>
          <w:szCs w:val="20"/>
        </w:rPr>
        <w:t> </w:t>
      </w:r>
      <w:r w:rsidR="0044775D">
        <w:rPr>
          <w:rFonts w:ascii="Arial" w:hAnsi="Arial" w:cs="Arial"/>
          <w:b/>
          <w:bCs/>
          <w:sz w:val="20"/>
          <w:szCs w:val="20"/>
        </w:rPr>
        <w:t> </w:t>
      </w:r>
      <w:r w:rsidR="00BB1050" w:rsidRPr="00181BA0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0"/>
      <w:r w:rsidRPr="00662033">
        <w:rPr>
          <w:rFonts w:ascii="Arial" w:hAnsi="Arial" w:cs="Arial"/>
          <w:sz w:val="20"/>
          <w:szCs w:val="20"/>
        </w:rPr>
        <w:t>,</w:t>
      </w:r>
      <w:r w:rsidRPr="00662033">
        <w:rPr>
          <w:rFonts w:ascii="Arial" w:hAnsi="Arial" w:cs="Arial"/>
          <w:color w:val="800000"/>
          <w:sz w:val="20"/>
          <w:szCs w:val="20"/>
        </w:rPr>
        <w:t xml:space="preserve"> </w:t>
      </w:r>
      <w:r w:rsidRPr="00662033">
        <w:rPr>
          <w:rFonts w:ascii="Arial" w:hAnsi="Arial" w:cs="Arial"/>
          <w:sz w:val="20"/>
          <w:szCs w:val="20"/>
        </w:rPr>
        <w:t>portador</w:t>
      </w:r>
      <w:r>
        <w:rPr>
          <w:rFonts w:ascii="Arial" w:hAnsi="Arial" w:cs="Arial"/>
          <w:sz w:val="20"/>
          <w:szCs w:val="20"/>
        </w:rPr>
        <w:t>(a)</w:t>
      </w:r>
      <w:r w:rsidR="00D44E3A">
        <w:rPr>
          <w:rFonts w:ascii="Arial" w:hAnsi="Arial" w:cs="Arial"/>
          <w:sz w:val="20"/>
          <w:szCs w:val="20"/>
        </w:rPr>
        <w:t xml:space="preserve"> do RG </w:t>
      </w:r>
      <w:r w:rsidRPr="00662033">
        <w:rPr>
          <w:rFonts w:ascii="Arial" w:hAnsi="Arial" w:cs="Arial"/>
          <w:sz w:val="20"/>
          <w:szCs w:val="20"/>
        </w:rPr>
        <w:t>nº</w:t>
      </w:r>
      <w:r w:rsidR="00BB1050">
        <w:rPr>
          <w:rFonts w:ascii="Arial" w:hAnsi="Arial" w:cs="Arial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BB1050">
        <w:rPr>
          <w:rFonts w:ascii="Arial" w:hAnsi="Arial" w:cs="Arial"/>
          <w:sz w:val="20"/>
          <w:szCs w:val="20"/>
        </w:rPr>
        <w:instrText xml:space="preserve"> FORMTEXT </w:instrText>
      </w:r>
      <w:r w:rsidR="00BB1050">
        <w:rPr>
          <w:rFonts w:ascii="Arial" w:hAnsi="Arial" w:cs="Arial"/>
          <w:sz w:val="20"/>
          <w:szCs w:val="20"/>
        </w:rPr>
      </w:r>
      <w:r w:rsidR="00BB1050">
        <w:rPr>
          <w:rFonts w:ascii="Arial" w:hAnsi="Arial" w:cs="Arial"/>
          <w:sz w:val="20"/>
          <w:szCs w:val="20"/>
        </w:rPr>
        <w:fldChar w:fldCharType="separate"/>
      </w:r>
      <w:r w:rsidR="00BB1050">
        <w:rPr>
          <w:rFonts w:ascii="Arial" w:hAnsi="Arial" w:cs="Arial"/>
          <w:noProof/>
          <w:sz w:val="20"/>
          <w:szCs w:val="20"/>
        </w:rPr>
        <w:t> </w:t>
      </w:r>
      <w:r w:rsidR="00BB1050">
        <w:rPr>
          <w:rFonts w:ascii="Arial" w:hAnsi="Arial" w:cs="Arial"/>
          <w:noProof/>
          <w:sz w:val="20"/>
          <w:szCs w:val="20"/>
        </w:rPr>
        <w:t> </w:t>
      </w:r>
      <w:r w:rsidR="00BB1050">
        <w:rPr>
          <w:rFonts w:ascii="Arial" w:hAnsi="Arial" w:cs="Arial"/>
          <w:noProof/>
          <w:sz w:val="20"/>
          <w:szCs w:val="20"/>
        </w:rPr>
        <w:t> </w:t>
      </w:r>
      <w:r w:rsidR="00BB1050">
        <w:rPr>
          <w:rFonts w:ascii="Arial" w:hAnsi="Arial" w:cs="Arial"/>
          <w:noProof/>
          <w:sz w:val="20"/>
          <w:szCs w:val="20"/>
        </w:rPr>
        <w:t> </w:t>
      </w:r>
      <w:r w:rsidR="00BB1050">
        <w:rPr>
          <w:rFonts w:ascii="Arial" w:hAnsi="Arial" w:cs="Arial"/>
          <w:noProof/>
          <w:sz w:val="20"/>
          <w:szCs w:val="20"/>
        </w:rPr>
        <w:t> </w:t>
      </w:r>
      <w:r w:rsidR="00BB1050">
        <w:rPr>
          <w:rFonts w:ascii="Arial" w:hAnsi="Arial" w:cs="Arial"/>
          <w:sz w:val="20"/>
          <w:szCs w:val="20"/>
        </w:rPr>
        <w:fldChar w:fldCharType="end"/>
      </w:r>
      <w:bookmarkEnd w:id="1"/>
      <w:r w:rsidRPr="00662033">
        <w:rPr>
          <w:rFonts w:ascii="Arial" w:hAnsi="Arial" w:cs="Arial"/>
          <w:sz w:val="20"/>
          <w:szCs w:val="20"/>
        </w:rPr>
        <w:t xml:space="preserve"> e CPF</w:t>
      </w:r>
      <w:r w:rsidR="00D44E3A">
        <w:rPr>
          <w:rFonts w:ascii="Arial" w:hAnsi="Arial" w:cs="Arial"/>
          <w:sz w:val="20"/>
          <w:szCs w:val="20"/>
        </w:rPr>
        <w:t xml:space="preserve"> </w:t>
      </w:r>
      <w:r w:rsidRPr="00662033">
        <w:rPr>
          <w:rFonts w:ascii="Arial" w:hAnsi="Arial" w:cs="Arial"/>
          <w:sz w:val="20"/>
          <w:szCs w:val="20"/>
        </w:rPr>
        <w:t>n°</w:t>
      </w:r>
      <w:r w:rsidR="00622020">
        <w:rPr>
          <w:rFonts w:ascii="Arial" w:hAnsi="Arial" w:cs="Arial"/>
          <w:sz w:val="20"/>
          <w:szCs w:val="20"/>
        </w:rPr>
        <w:fldChar w:fldCharType="begin">
          <w:ffData>
            <w:name w:val="Texto3"/>
            <w:enabled/>
            <w:calcOnExit w:val="0"/>
            <w:textInput>
              <w:type w:val="number"/>
              <w:maxLength w:val="14"/>
              <w:format w:val="000.000.000-00"/>
            </w:textInput>
          </w:ffData>
        </w:fldChar>
      </w:r>
      <w:bookmarkStart w:id="2" w:name="Texto3"/>
      <w:r w:rsidR="00622020">
        <w:rPr>
          <w:rFonts w:ascii="Arial" w:hAnsi="Arial" w:cs="Arial"/>
          <w:sz w:val="20"/>
          <w:szCs w:val="20"/>
        </w:rPr>
        <w:instrText xml:space="preserve"> FORMTEXT </w:instrText>
      </w:r>
      <w:r w:rsidR="00622020">
        <w:rPr>
          <w:rFonts w:ascii="Arial" w:hAnsi="Arial" w:cs="Arial"/>
          <w:sz w:val="20"/>
          <w:szCs w:val="20"/>
        </w:rPr>
      </w:r>
      <w:r w:rsidR="00622020">
        <w:rPr>
          <w:rFonts w:ascii="Arial" w:hAnsi="Arial" w:cs="Arial"/>
          <w:sz w:val="20"/>
          <w:szCs w:val="20"/>
        </w:rPr>
        <w:fldChar w:fldCharType="separate"/>
      </w:r>
      <w:r w:rsidR="00622020">
        <w:rPr>
          <w:rFonts w:ascii="Arial" w:hAnsi="Arial" w:cs="Arial"/>
          <w:noProof/>
          <w:sz w:val="20"/>
          <w:szCs w:val="20"/>
        </w:rPr>
        <w:t> </w:t>
      </w:r>
      <w:r w:rsidR="00622020">
        <w:rPr>
          <w:rFonts w:ascii="Arial" w:hAnsi="Arial" w:cs="Arial"/>
          <w:noProof/>
          <w:sz w:val="20"/>
          <w:szCs w:val="20"/>
        </w:rPr>
        <w:t> </w:t>
      </w:r>
      <w:r w:rsidR="00622020">
        <w:rPr>
          <w:rFonts w:ascii="Arial" w:hAnsi="Arial" w:cs="Arial"/>
          <w:noProof/>
          <w:sz w:val="20"/>
          <w:szCs w:val="20"/>
        </w:rPr>
        <w:t> </w:t>
      </w:r>
      <w:r w:rsidR="00622020">
        <w:rPr>
          <w:rFonts w:ascii="Arial" w:hAnsi="Arial" w:cs="Arial"/>
          <w:noProof/>
          <w:sz w:val="20"/>
          <w:szCs w:val="20"/>
        </w:rPr>
        <w:t> </w:t>
      </w:r>
      <w:r w:rsidR="00622020">
        <w:rPr>
          <w:rFonts w:ascii="Arial" w:hAnsi="Arial" w:cs="Arial"/>
          <w:noProof/>
          <w:sz w:val="20"/>
          <w:szCs w:val="20"/>
        </w:rPr>
        <w:t> </w:t>
      </w:r>
      <w:r w:rsidR="00622020">
        <w:rPr>
          <w:rFonts w:ascii="Arial" w:hAnsi="Arial" w:cs="Arial"/>
          <w:sz w:val="20"/>
          <w:szCs w:val="20"/>
        </w:rPr>
        <w:fldChar w:fldCharType="end"/>
      </w:r>
      <w:bookmarkEnd w:id="2"/>
      <w:r w:rsidR="00D44E3A">
        <w:rPr>
          <w:rFonts w:ascii="Arial" w:hAnsi="Arial" w:cs="Arial"/>
          <w:sz w:val="20"/>
          <w:szCs w:val="20"/>
        </w:rPr>
        <w:t xml:space="preserve">, </w:t>
      </w:r>
      <w:r w:rsidRPr="00662033">
        <w:rPr>
          <w:rFonts w:ascii="Arial" w:hAnsi="Arial" w:cs="Arial"/>
          <w:sz w:val="20"/>
          <w:szCs w:val="20"/>
        </w:rPr>
        <w:t>residente e domiciliado</w:t>
      </w:r>
      <w:r>
        <w:rPr>
          <w:rFonts w:ascii="Arial" w:hAnsi="Arial" w:cs="Arial"/>
          <w:sz w:val="20"/>
          <w:szCs w:val="20"/>
        </w:rPr>
        <w:t>(a)</w:t>
      </w:r>
      <w:r w:rsidR="00622020">
        <w:rPr>
          <w:rFonts w:ascii="Arial" w:hAnsi="Arial" w:cs="Arial"/>
          <w:sz w:val="20"/>
          <w:szCs w:val="20"/>
        </w:rPr>
        <w:t xml:space="preserve"> no endereço:</w:t>
      </w:r>
      <w:r w:rsidR="00451B24">
        <w:rPr>
          <w:rFonts w:ascii="Arial" w:hAnsi="Arial" w:cs="Arial"/>
          <w:sz w:val="20"/>
          <w:szCs w:val="20"/>
        </w:rPr>
        <w:t xml:space="preserve"> </w:t>
      </w:r>
      <w:r w:rsidR="00451B24">
        <w:rPr>
          <w:rFonts w:ascii="Arial" w:hAnsi="Arial" w:cs="Arial"/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451B24">
        <w:rPr>
          <w:rFonts w:ascii="Arial" w:hAnsi="Arial" w:cs="Arial"/>
          <w:sz w:val="20"/>
          <w:szCs w:val="20"/>
        </w:rPr>
        <w:instrText xml:space="preserve"> FORMTEXT </w:instrText>
      </w:r>
      <w:r w:rsidR="00451B24">
        <w:rPr>
          <w:rFonts w:ascii="Arial" w:hAnsi="Arial" w:cs="Arial"/>
          <w:sz w:val="20"/>
          <w:szCs w:val="20"/>
        </w:rPr>
      </w:r>
      <w:r w:rsidR="00451B24">
        <w:rPr>
          <w:rFonts w:ascii="Arial" w:hAnsi="Arial" w:cs="Arial"/>
          <w:sz w:val="20"/>
          <w:szCs w:val="20"/>
        </w:rPr>
        <w:fldChar w:fldCharType="separate"/>
      </w:r>
      <w:r w:rsidR="00451B24">
        <w:rPr>
          <w:rFonts w:ascii="Arial" w:hAnsi="Arial" w:cs="Arial"/>
          <w:noProof/>
          <w:sz w:val="20"/>
          <w:szCs w:val="20"/>
        </w:rPr>
        <w:t> </w:t>
      </w:r>
      <w:r w:rsidR="00451B24">
        <w:rPr>
          <w:rFonts w:ascii="Arial" w:hAnsi="Arial" w:cs="Arial"/>
          <w:noProof/>
          <w:sz w:val="20"/>
          <w:szCs w:val="20"/>
        </w:rPr>
        <w:t> </w:t>
      </w:r>
      <w:r w:rsidR="00451B24">
        <w:rPr>
          <w:rFonts w:ascii="Arial" w:hAnsi="Arial" w:cs="Arial"/>
          <w:noProof/>
          <w:sz w:val="20"/>
          <w:szCs w:val="20"/>
        </w:rPr>
        <w:t> </w:t>
      </w:r>
      <w:r w:rsidR="00451B24">
        <w:rPr>
          <w:rFonts w:ascii="Arial" w:hAnsi="Arial" w:cs="Arial"/>
          <w:noProof/>
          <w:sz w:val="20"/>
          <w:szCs w:val="20"/>
        </w:rPr>
        <w:t> </w:t>
      </w:r>
      <w:r w:rsidR="00451B24">
        <w:rPr>
          <w:rFonts w:ascii="Arial" w:hAnsi="Arial" w:cs="Arial"/>
          <w:noProof/>
          <w:sz w:val="20"/>
          <w:szCs w:val="20"/>
        </w:rPr>
        <w:t> </w:t>
      </w:r>
      <w:r w:rsidR="00451B24">
        <w:rPr>
          <w:rFonts w:ascii="Arial" w:hAnsi="Arial" w:cs="Arial"/>
          <w:sz w:val="20"/>
          <w:szCs w:val="20"/>
        </w:rPr>
        <w:fldChar w:fldCharType="end"/>
      </w:r>
      <w:bookmarkEnd w:id="3"/>
      <w:r w:rsidR="00D81A61">
        <w:rPr>
          <w:rFonts w:ascii="Arial" w:hAnsi="Arial" w:cs="Arial"/>
          <w:sz w:val="20"/>
          <w:szCs w:val="20"/>
        </w:rPr>
        <w:t xml:space="preserve">, </w:t>
      </w:r>
      <w:r w:rsidRPr="00662033">
        <w:rPr>
          <w:rFonts w:ascii="Arial" w:hAnsi="Arial" w:cs="Arial"/>
          <w:sz w:val="20"/>
          <w:szCs w:val="20"/>
        </w:rPr>
        <w:t>proprietário</w:t>
      </w:r>
      <w:r>
        <w:rPr>
          <w:rFonts w:ascii="Arial" w:hAnsi="Arial" w:cs="Arial"/>
          <w:sz w:val="20"/>
          <w:szCs w:val="20"/>
        </w:rPr>
        <w:t>(a)</w:t>
      </w:r>
      <w:r w:rsidR="00D44E3A">
        <w:rPr>
          <w:rFonts w:ascii="Arial" w:hAnsi="Arial" w:cs="Arial"/>
          <w:sz w:val="20"/>
          <w:szCs w:val="20"/>
        </w:rPr>
        <w:t>/</w:t>
      </w:r>
      <w:r w:rsidRPr="00662033">
        <w:rPr>
          <w:rFonts w:ascii="Arial" w:hAnsi="Arial" w:cs="Arial"/>
          <w:sz w:val="20"/>
          <w:szCs w:val="20"/>
        </w:rPr>
        <w:t xml:space="preserve">representante legal do estabelecimento </w:t>
      </w:r>
      <w:r w:rsidR="00451B24">
        <w:rPr>
          <w:rFonts w:ascii="Arial" w:hAnsi="Arial" w:cs="Arial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451B24">
        <w:rPr>
          <w:rFonts w:ascii="Arial" w:hAnsi="Arial" w:cs="Arial"/>
          <w:sz w:val="20"/>
          <w:szCs w:val="20"/>
        </w:rPr>
        <w:instrText xml:space="preserve"> FORMTEXT </w:instrText>
      </w:r>
      <w:r w:rsidR="00451B24">
        <w:rPr>
          <w:rFonts w:ascii="Arial" w:hAnsi="Arial" w:cs="Arial"/>
          <w:sz w:val="20"/>
          <w:szCs w:val="20"/>
        </w:rPr>
      </w:r>
      <w:r w:rsidR="00451B24">
        <w:rPr>
          <w:rFonts w:ascii="Arial" w:hAnsi="Arial" w:cs="Arial"/>
          <w:sz w:val="20"/>
          <w:szCs w:val="20"/>
        </w:rPr>
        <w:fldChar w:fldCharType="separate"/>
      </w:r>
      <w:r w:rsidR="00451B24">
        <w:rPr>
          <w:rFonts w:ascii="Arial" w:hAnsi="Arial" w:cs="Arial"/>
          <w:noProof/>
          <w:sz w:val="20"/>
          <w:szCs w:val="20"/>
        </w:rPr>
        <w:t> </w:t>
      </w:r>
      <w:r w:rsidR="00451B24">
        <w:rPr>
          <w:rFonts w:ascii="Arial" w:hAnsi="Arial" w:cs="Arial"/>
          <w:noProof/>
          <w:sz w:val="20"/>
          <w:szCs w:val="20"/>
        </w:rPr>
        <w:t> </w:t>
      </w:r>
      <w:r w:rsidR="00451B24">
        <w:rPr>
          <w:rFonts w:ascii="Arial" w:hAnsi="Arial" w:cs="Arial"/>
          <w:noProof/>
          <w:sz w:val="20"/>
          <w:szCs w:val="20"/>
        </w:rPr>
        <w:t> </w:t>
      </w:r>
      <w:r w:rsidR="00451B24">
        <w:rPr>
          <w:rFonts w:ascii="Arial" w:hAnsi="Arial" w:cs="Arial"/>
          <w:noProof/>
          <w:sz w:val="20"/>
          <w:szCs w:val="20"/>
        </w:rPr>
        <w:t> </w:t>
      </w:r>
      <w:r w:rsidR="00451B24">
        <w:rPr>
          <w:rFonts w:ascii="Arial" w:hAnsi="Arial" w:cs="Arial"/>
          <w:noProof/>
          <w:sz w:val="20"/>
          <w:szCs w:val="20"/>
        </w:rPr>
        <w:t> </w:t>
      </w:r>
      <w:r w:rsidR="00451B24">
        <w:rPr>
          <w:rFonts w:ascii="Arial" w:hAnsi="Arial" w:cs="Arial"/>
          <w:sz w:val="20"/>
          <w:szCs w:val="20"/>
        </w:rPr>
        <w:fldChar w:fldCharType="end"/>
      </w:r>
      <w:bookmarkEnd w:id="4"/>
      <w:r w:rsidRPr="00662033">
        <w:rPr>
          <w:rFonts w:ascii="Arial" w:hAnsi="Arial" w:cs="Arial"/>
          <w:sz w:val="20"/>
          <w:szCs w:val="20"/>
        </w:rPr>
        <w:t xml:space="preserve">, inscrito no CNPJ/CPF nº </w:t>
      </w:r>
      <w:r w:rsidR="00451B24">
        <w:rPr>
          <w:rFonts w:ascii="Arial" w:hAnsi="Arial" w:cs="Arial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451B24">
        <w:rPr>
          <w:rFonts w:ascii="Arial" w:hAnsi="Arial" w:cs="Arial"/>
          <w:sz w:val="20"/>
          <w:szCs w:val="20"/>
        </w:rPr>
        <w:instrText xml:space="preserve"> FORMTEXT </w:instrText>
      </w:r>
      <w:r w:rsidR="00451B24">
        <w:rPr>
          <w:rFonts w:ascii="Arial" w:hAnsi="Arial" w:cs="Arial"/>
          <w:sz w:val="20"/>
          <w:szCs w:val="20"/>
        </w:rPr>
      </w:r>
      <w:r w:rsidR="00451B24">
        <w:rPr>
          <w:rFonts w:ascii="Arial" w:hAnsi="Arial" w:cs="Arial"/>
          <w:sz w:val="20"/>
          <w:szCs w:val="20"/>
        </w:rPr>
        <w:fldChar w:fldCharType="separate"/>
      </w:r>
      <w:r w:rsidR="00451B24">
        <w:rPr>
          <w:rFonts w:ascii="Arial" w:hAnsi="Arial" w:cs="Arial"/>
          <w:noProof/>
          <w:sz w:val="20"/>
          <w:szCs w:val="20"/>
        </w:rPr>
        <w:t> </w:t>
      </w:r>
      <w:r w:rsidR="00451B24">
        <w:rPr>
          <w:rFonts w:ascii="Arial" w:hAnsi="Arial" w:cs="Arial"/>
          <w:noProof/>
          <w:sz w:val="20"/>
          <w:szCs w:val="20"/>
        </w:rPr>
        <w:t> </w:t>
      </w:r>
      <w:r w:rsidR="00451B24">
        <w:rPr>
          <w:rFonts w:ascii="Arial" w:hAnsi="Arial" w:cs="Arial"/>
          <w:noProof/>
          <w:sz w:val="20"/>
          <w:szCs w:val="20"/>
        </w:rPr>
        <w:t> </w:t>
      </w:r>
      <w:r w:rsidR="00451B24">
        <w:rPr>
          <w:rFonts w:ascii="Arial" w:hAnsi="Arial" w:cs="Arial"/>
          <w:noProof/>
          <w:sz w:val="20"/>
          <w:szCs w:val="20"/>
        </w:rPr>
        <w:t> </w:t>
      </w:r>
      <w:r w:rsidR="00451B24">
        <w:rPr>
          <w:rFonts w:ascii="Arial" w:hAnsi="Arial" w:cs="Arial"/>
          <w:noProof/>
          <w:sz w:val="20"/>
          <w:szCs w:val="20"/>
        </w:rPr>
        <w:t> </w:t>
      </w:r>
      <w:r w:rsidR="00451B24">
        <w:rPr>
          <w:rFonts w:ascii="Arial" w:hAnsi="Arial" w:cs="Arial"/>
          <w:sz w:val="20"/>
          <w:szCs w:val="20"/>
        </w:rPr>
        <w:fldChar w:fldCharType="end"/>
      </w:r>
      <w:bookmarkEnd w:id="5"/>
      <w:r w:rsidRPr="00662033">
        <w:rPr>
          <w:rFonts w:ascii="Arial" w:hAnsi="Arial" w:cs="Arial"/>
          <w:sz w:val="20"/>
          <w:szCs w:val="20"/>
        </w:rPr>
        <w:t>, situado</w:t>
      </w:r>
      <w:r w:rsidR="00622020">
        <w:rPr>
          <w:rFonts w:ascii="Arial" w:hAnsi="Arial" w:cs="Arial"/>
          <w:sz w:val="20"/>
          <w:szCs w:val="20"/>
        </w:rPr>
        <w:t xml:space="preserve"> no endereço:</w:t>
      </w:r>
      <w:r w:rsidRPr="00662033">
        <w:rPr>
          <w:rFonts w:ascii="Arial" w:hAnsi="Arial" w:cs="Arial"/>
          <w:sz w:val="20"/>
          <w:szCs w:val="20"/>
        </w:rPr>
        <w:t xml:space="preserve"> </w:t>
      </w:r>
      <w:r w:rsidR="00451B24">
        <w:rPr>
          <w:rFonts w:ascii="Arial" w:hAnsi="Arial" w:cs="Arial"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="00451B24">
        <w:rPr>
          <w:rFonts w:ascii="Arial" w:hAnsi="Arial" w:cs="Arial"/>
          <w:sz w:val="20"/>
          <w:szCs w:val="20"/>
        </w:rPr>
        <w:instrText xml:space="preserve"> FORMTEXT </w:instrText>
      </w:r>
      <w:r w:rsidR="00451B24">
        <w:rPr>
          <w:rFonts w:ascii="Arial" w:hAnsi="Arial" w:cs="Arial"/>
          <w:sz w:val="20"/>
          <w:szCs w:val="20"/>
        </w:rPr>
      </w:r>
      <w:r w:rsidR="00451B24">
        <w:rPr>
          <w:rFonts w:ascii="Arial" w:hAnsi="Arial" w:cs="Arial"/>
          <w:sz w:val="20"/>
          <w:szCs w:val="20"/>
        </w:rPr>
        <w:fldChar w:fldCharType="separate"/>
      </w:r>
      <w:r w:rsidR="00451B24">
        <w:rPr>
          <w:rFonts w:ascii="Arial" w:hAnsi="Arial" w:cs="Arial"/>
          <w:noProof/>
          <w:sz w:val="20"/>
          <w:szCs w:val="20"/>
        </w:rPr>
        <w:t> </w:t>
      </w:r>
      <w:r w:rsidR="00451B24">
        <w:rPr>
          <w:rFonts w:ascii="Arial" w:hAnsi="Arial" w:cs="Arial"/>
          <w:noProof/>
          <w:sz w:val="20"/>
          <w:szCs w:val="20"/>
        </w:rPr>
        <w:t> </w:t>
      </w:r>
      <w:r w:rsidR="00451B24">
        <w:rPr>
          <w:rFonts w:ascii="Arial" w:hAnsi="Arial" w:cs="Arial"/>
          <w:noProof/>
          <w:sz w:val="20"/>
          <w:szCs w:val="20"/>
        </w:rPr>
        <w:t> </w:t>
      </w:r>
      <w:r w:rsidR="00451B24">
        <w:rPr>
          <w:rFonts w:ascii="Arial" w:hAnsi="Arial" w:cs="Arial"/>
          <w:noProof/>
          <w:sz w:val="20"/>
          <w:szCs w:val="20"/>
        </w:rPr>
        <w:t> </w:t>
      </w:r>
      <w:r w:rsidR="00451B24">
        <w:rPr>
          <w:rFonts w:ascii="Arial" w:hAnsi="Arial" w:cs="Arial"/>
          <w:noProof/>
          <w:sz w:val="20"/>
          <w:szCs w:val="20"/>
        </w:rPr>
        <w:t> </w:t>
      </w:r>
      <w:r w:rsidR="00451B24">
        <w:rPr>
          <w:rFonts w:ascii="Arial" w:hAnsi="Arial" w:cs="Arial"/>
          <w:sz w:val="20"/>
          <w:szCs w:val="20"/>
        </w:rPr>
        <w:fldChar w:fldCharType="end"/>
      </w:r>
      <w:bookmarkEnd w:id="6"/>
      <w:r w:rsidRPr="00662033">
        <w:rPr>
          <w:rFonts w:ascii="Arial" w:hAnsi="Arial" w:cs="Arial"/>
          <w:b/>
          <w:bCs/>
          <w:sz w:val="20"/>
          <w:szCs w:val="20"/>
        </w:rPr>
        <w:t>,</w:t>
      </w:r>
      <w:r w:rsidR="00D44E3A">
        <w:rPr>
          <w:rFonts w:ascii="Arial" w:hAnsi="Arial" w:cs="Arial"/>
          <w:sz w:val="20"/>
          <w:szCs w:val="20"/>
        </w:rPr>
        <w:t xml:space="preserve"> </w:t>
      </w:r>
      <w:r w:rsidR="00D81A61">
        <w:rPr>
          <w:rFonts w:ascii="Arial" w:hAnsi="Arial" w:cs="Arial"/>
          <w:sz w:val="20"/>
          <w:szCs w:val="20"/>
        </w:rPr>
        <w:t xml:space="preserve">no </w:t>
      </w:r>
      <w:r w:rsidR="00D44E3A">
        <w:rPr>
          <w:rFonts w:ascii="Arial" w:hAnsi="Arial" w:cs="Arial"/>
          <w:sz w:val="20"/>
          <w:szCs w:val="20"/>
        </w:rPr>
        <w:t xml:space="preserve">Município </w:t>
      </w:r>
      <w:r w:rsidR="00451B24">
        <w:rPr>
          <w:rFonts w:ascii="Arial" w:hAnsi="Arial" w:cs="Arial"/>
          <w:sz w:val="20"/>
          <w:szCs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 w:rsidR="00451B24">
        <w:rPr>
          <w:rFonts w:ascii="Arial" w:hAnsi="Arial" w:cs="Arial"/>
          <w:sz w:val="20"/>
          <w:szCs w:val="20"/>
        </w:rPr>
        <w:instrText xml:space="preserve"> FORMTEXT </w:instrText>
      </w:r>
      <w:r w:rsidR="00451B24">
        <w:rPr>
          <w:rFonts w:ascii="Arial" w:hAnsi="Arial" w:cs="Arial"/>
          <w:sz w:val="20"/>
          <w:szCs w:val="20"/>
        </w:rPr>
      </w:r>
      <w:r w:rsidR="00451B24">
        <w:rPr>
          <w:rFonts w:ascii="Arial" w:hAnsi="Arial" w:cs="Arial"/>
          <w:sz w:val="20"/>
          <w:szCs w:val="20"/>
        </w:rPr>
        <w:fldChar w:fldCharType="separate"/>
      </w:r>
      <w:r w:rsidR="00451B24">
        <w:rPr>
          <w:rFonts w:ascii="Arial" w:hAnsi="Arial" w:cs="Arial"/>
          <w:noProof/>
          <w:sz w:val="20"/>
          <w:szCs w:val="20"/>
        </w:rPr>
        <w:t> </w:t>
      </w:r>
      <w:r w:rsidR="00451B24">
        <w:rPr>
          <w:rFonts w:ascii="Arial" w:hAnsi="Arial" w:cs="Arial"/>
          <w:noProof/>
          <w:sz w:val="20"/>
          <w:szCs w:val="20"/>
        </w:rPr>
        <w:t> </w:t>
      </w:r>
      <w:r w:rsidR="00451B24">
        <w:rPr>
          <w:rFonts w:ascii="Arial" w:hAnsi="Arial" w:cs="Arial"/>
          <w:noProof/>
          <w:sz w:val="20"/>
          <w:szCs w:val="20"/>
        </w:rPr>
        <w:t> </w:t>
      </w:r>
      <w:r w:rsidR="00451B24">
        <w:rPr>
          <w:rFonts w:ascii="Arial" w:hAnsi="Arial" w:cs="Arial"/>
          <w:noProof/>
          <w:sz w:val="20"/>
          <w:szCs w:val="20"/>
        </w:rPr>
        <w:t> </w:t>
      </w:r>
      <w:r w:rsidR="00451B24">
        <w:rPr>
          <w:rFonts w:ascii="Arial" w:hAnsi="Arial" w:cs="Arial"/>
          <w:noProof/>
          <w:sz w:val="20"/>
          <w:szCs w:val="20"/>
        </w:rPr>
        <w:t> </w:t>
      </w:r>
      <w:r w:rsidR="00451B24">
        <w:rPr>
          <w:rFonts w:ascii="Arial" w:hAnsi="Arial" w:cs="Arial"/>
          <w:sz w:val="20"/>
          <w:szCs w:val="20"/>
        </w:rPr>
        <w:fldChar w:fldCharType="end"/>
      </w:r>
      <w:bookmarkEnd w:id="7"/>
      <w:r w:rsidRPr="00662033">
        <w:rPr>
          <w:rFonts w:ascii="Arial" w:hAnsi="Arial" w:cs="Arial"/>
          <w:sz w:val="20"/>
          <w:szCs w:val="20"/>
        </w:rPr>
        <w:t xml:space="preserve">, </w:t>
      </w:r>
      <w:r w:rsidR="00D81A61">
        <w:rPr>
          <w:rFonts w:ascii="Arial" w:hAnsi="Arial" w:cs="Arial"/>
          <w:sz w:val="20"/>
          <w:szCs w:val="20"/>
        </w:rPr>
        <w:t xml:space="preserve">que pretende elaborar o(s) produto(s) de origem animal: </w:t>
      </w:r>
      <w:r w:rsidR="00451B24">
        <w:rPr>
          <w:rFonts w:ascii="Arial" w:hAnsi="Arial" w:cs="Arial"/>
          <w:sz w:val="20"/>
          <w:szCs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 w:rsidR="00451B24">
        <w:rPr>
          <w:rFonts w:ascii="Arial" w:hAnsi="Arial" w:cs="Arial"/>
          <w:sz w:val="20"/>
          <w:szCs w:val="20"/>
        </w:rPr>
        <w:instrText xml:space="preserve"> FORMTEXT </w:instrText>
      </w:r>
      <w:r w:rsidR="00451B24">
        <w:rPr>
          <w:rFonts w:ascii="Arial" w:hAnsi="Arial" w:cs="Arial"/>
          <w:sz w:val="20"/>
          <w:szCs w:val="20"/>
        </w:rPr>
      </w:r>
      <w:r w:rsidR="00451B24">
        <w:rPr>
          <w:rFonts w:ascii="Arial" w:hAnsi="Arial" w:cs="Arial"/>
          <w:sz w:val="20"/>
          <w:szCs w:val="20"/>
        </w:rPr>
        <w:fldChar w:fldCharType="separate"/>
      </w:r>
      <w:r w:rsidR="00451B24">
        <w:rPr>
          <w:rFonts w:ascii="Arial" w:hAnsi="Arial" w:cs="Arial"/>
          <w:noProof/>
          <w:sz w:val="20"/>
          <w:szCs w:val="20"/>
        </w:rPr>
        <w:t> </w:t>
      </w:r>
      <w:r w:rsidR="00451B24">
        <w:rPr>
          <w:rFonts w:ascii="Arial" w:hAnsi="Arial" w:cs="Arial"/>
          <w:noProof/>
          <w:sz w:val="20"/>
          <w:szCs w:val="20"/>
        </w:rPr>
        <w:t> </w:t>
      </w:r>
      <w:r w:rsidR="00451B24">
        <w:rPr>
          <w:rFonts w:ascii="Arial" w:hAnsi="Arial" w:cs="Arial"/>
          <w:noProof/>
          <w:sz w:val="20"/>
          <w:szCs w:val="20"/>
        </w:rPr>
        <w:t> </w:t>
      </w:r>
      <w:r w:rsidR="00451B24">
        <w:rPr>
          <w:rFonts w:ascii="Arial" w:hAnsi="Arial" w:cs="Arial"/>
          <w:noProof/>
          <w:sz w:val="20"/>
          <w:szCs w:val="20"/>
        </w:rPr>
        <w:t> </w:t>
      </w:r>
      <w:r w:rsidR="00451B24">
        <w:rPr>
          <w:rFonts w:ascii="Arial" w:hAnsi="Arial" w:cs="Arial"/>
          <w:noProof/>
          <w:sz w:val="20"/>
          <w:szCs w:val="20"/>
        </w:rPr>
        <w:t> </w:t>
      </w:r>
      <w:r w:rsidR="00451B24">
        <w:rPr>
          <w:rFonts w:ascii="Arial" w:hAnsi="Arial" w:cs="Arial"/>
          <w:sz w:val="20"/>
          <w:szCs w:val="20"/>
        </w:rPr>
        <w:fldChar w:fldCharType="end"/>
      </w:r>
      <w:bookmarkEnd w:id="8"/>
      <w:r w:rsidR="00D81A61">
        <w:rPr>
          <w:rFonts w:ascii="Arial" w:hAnsi="Arial" w:cs="Arial"/>
          <w:sz w:val="20"/>
          <w:szCs w:val="20"/>
        </w:rPr>
        <w:t xml:space="preserve">, </w:t>
      </w:r>
      <w:r w:rsidRPr="00662033">
        <w:rPr>
          <w:rFonts w:ascii="Arial" w:hAnsi="Arial" w:cs="Arial"/>
          <w:sz w:val="20"/>
          <w:szCs w:val="20"/>
        </w:rPr>
        <w:t>venho requerer a V. S</w:t>
      </w:r>
      <w:r w:rsidRPr="00662033">
        <w:rPr>
          <w:rFonts w:ascii="Arial" w:hAnsi="Arial" w:cs="Arial"/>
          <w:sz w:val="20"/>
          <w:szCs w:val="20"/>
          <w:vertAlign w:val="superscript"/>
        </w:rPr>
        <w:t>a</w:t>
      </w:r>
      <w:r w:rsidRPr="00662033">
        <w:rPr>
          <w:rFonts w:ascii="Arial" w:hAnsi="Arial" w:cs="Arial"/>
          <w:sz w:val="20"/>
          <w:szCs w:val="20"/>
        </w:rPr>
        <w:t xml:space="preserve"> o que se segue:</w:t>
      </w:r>
    </w:p>
    <w:p w14:paraId="195D0C77" w14:textId="77777777" w:rsidR="00D44E3A" w:rsidRPr="00D44E3A" w:rsidRDefault="00D44E3A" w:rsidP="00925A92">
      <w:pPr>
        <w:spacing w:after="0" w:line="360" w:lineRule="auto"/>
        <w:ind w:left="-851" w:firstLine="851"/>
        <w:jc w:val="both"/>
        <w:rPr>
          <w:rFonts w:ascii="Arial" w:hAnsi="Arial" w:cs="Arial"/>
          <w:sz w:val="20"/>
          <w:szCs w:val="20"/>
        </w:rPr>
      </w:pPr>
    </w:p>
    <w:p w14:paraId="21B4000F" w14:textId="7F273626" w:rsidR="00D44E3A" w:rsidRPr="00662033" w:rsidRDefault="00451B24" w:rsidP="00925A92">
      <w:pPr>
        <w:spacing w:after="0" w:line="360" w:lineRule="auto"/>
        <w:ind w:left="-851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Liberation Serif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Selecionar1"/>
      <w:r>
        <w:rPr>
          <w:rFonts w:ascii="Arial" w:eastAsia="Liberation Serif" w:hAnsi="Arial" w:cs="Arial"/>
          <w:sz w:val="20"/>
          <w:szCs w:val="20"/>
        </w:rPr>
        <w:instrText xml:space="preserve"> FORMCHECKBOX </w:instrText>
      </w:r>
      <w:r w:rsidR="0044775D">
        <w:rPr>
          <w:rFonts w:ascii="Arial" w:eastAsia="Liberation Serif" w:hAnsi="Arial" w:cs="Arial"/>
          <w:sz w:val="20"/>
          <w:szCs w:val="20"/>
        </w:rPr>
      </w:r>
      <w:r w:rsidR="0019622E">
        <w:rPr>
          <w:rFonts w:ascii="Arial" w:eastAsia="Liberation Serif" w:hAnsi="Arial" w:cs="Arial"/>
          <w:sz w:val="20"/>
          <w:szCs w:val="20"/>
        </w:rPr>
        <w:fldChar w:fldCharType="separate"/>
      </w:r>
      <w:r>
        <w:rPr>
          <w:rFonts w:ascii="Arial" w:eastAsia="Liberation Serif" w:hAnsi="Arial" w:cs="Arial"/>
          <w:sz w:val="20"/>
          <w:szCs w:val="20"/>
        </w:rPr>
        <w:fldChar w:fldCharType="end"/>
      </w:r>
      <w:bookmarkEnd w:id="9"/>
      <w:r w:rsidR="00FF72C9" w:rsidRPr="00662033">
        <w:rPr>
          <w:rFonts w:ascii="Arial" w:eastAsia="Liberation Serif" w:hAnsi="Arial" w:cs="Arial"/>
          <w:sz w:val="20"/>
          <w:szCs w:val="20"/>
        </w:rPr>
        <w:t xml:space="preserve"> I</w:t>
      </w:r>
      <w:r w:rsidR="00FF72C9" w:rsidRPr="00662033">
        <w:rPr>
          <w:rFonts w:ascii="Arial" w:hAnsi="Arial" w:cs="Arial"/>
          <w:sz w:val="20"/>
          <w:szCs w:val="20"/>
        </w:rPr>
        <w:t>nspeção de terreno</w:t>
      </w:r>
    </w:p>
    <w:p w14:paraId="1172F63A" w14:textId="47A0C8DB" w:rsidR="00FF72C9" w:rsidRPr="00662033" w:rsidRDefault="00751D23" w:rsidP="00925A92">
      <w:pPr>
        <w:spacing w:after="0" w:line="360" w:lineRule="auto"/>
        <w:ind w:left="-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Selecionar2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44775D">
        <w:rPr>
          <w:rFonts w:ascii="Arial" w:hAnsi="Arial" w:cs="Arial"/>
          <w:sz w:val="20"/>
          <w:szCs w:val="20"/>
        </w:rPr>
      </w:r>
      <w:r w:rsidR="0019622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0"/>
      <w:r w:rsidR="00FF72C9" w:rsidRPr="00662033">
        <w:rPr>
          <w:rFonts w:ascii="Arial" w:hAnsi="Arial" w:cs="Arial"/>
          <w:sz w:val="20"/>
          <w:szCs w:val="20"/>
        </w:rPr>
        <w:t xml:space="preserve"> Aprovação de projeto de construção</w:t>
      </w:r>
    </w:p>
    <w:p w14:paraId="025CBA15" w14:textId="04BEE97A" w:rsidR="00FF72C9" w:rsidRDefault="00751D23" w:rsidP="00925A92">
      <w:pPr>
        <w:spacing w:after="0" w:line="360" w:lineRule="auto"/>
        <w:ind w:left="-851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Liberation Serif" w:hAnsi="Arial" w:cs="Arial"/>
          <w:sz w:val="20"/>
          <w:szCs w:val="20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Selecionar3"/>
      <w:r>
        <w:rPr>
          <w:rFonts w:ascii="Arial" w:eastAsia="Liberation Serif" w:hAnsi="Arial" w:cs="Arial"/>
          <w:sz w:val="20"/>
          <w:szCs w:val="20"/>
        </w:rPr>
        <w:instrText xml:space="preserve"> FORMCHECKBOX </w:instrText>
      </w:r>
      <w:r w:rsidR="0044775D">
        <w:rPr>
          <w:rFonts w:ascii="Arial" w:eastAsia="Liberation Serif" w:hAnsi="Arial" w:cs="Arial"/>
          <w:sz w:val="20"/>
          <w:szCs w:val="20"/>
        </w:rPr>
      </w:r>
      <w:r w:rsidR="0019622E">
        <w:rPr>
          <w:rFonts w:ascii="Arial" w:eastAsia="Liberation Serif" w:hAnsi="Arial" w:cs="Arial"/>
          <w:sz w:val="20"/>
          <w:szCs w:val="20"/>
        </w:rPr>
        <w:fldChar w:fldCharType="separate"/>
      </w:r>
      <w:r>
        <w:rPr>
          <w:rFonts w:ascii="Arial" w:eastAsia="Liberation Serif" w:hAnsi="Arial" w:cs="Arial"/>
          <w:sz w:val="20"/>
          <w:szCs w:val="20"/>
        </w:rPr>
        <w:fldChar w:fldCharType="end"/>
      </w:r>
      <w:bookmarkEnd w:id="11"/>
      <w:r w:rsidR="00FF72C9" w:rsidRPr="00662033">
        <w:rPr>
          <w:rFonts w:ascii="Arial" w:eastAsia="Liberation Serif" w:hAnsi="Arial" w:cs="Arial"/>
          <w:sz w:val="20"/>
          <w:szCs w:val="20"/>
        </w:rPr>
        <w:t xml:space="preserve"> </w:t>
      </w:r>
      <w:r w:rsidR="00FF72C9" w:rsidRPr="00662033">
        <w:rPr>
          <w:rFonts w:ascii="Arial" w:hAnsi="Arial" w:cs="Arial"/>
          <w:sz w:val="20"/>
          <w:szCs w:val="20"/>
        </w:rPr>
        <w:t>Ap</w:t>
      </w:r>
      <w:r w:rsidR="006C1B45">
        <w:rPr>
          <w:rFonts w:ascii="Arial" w:hAnsi="Arial" w:cs="Arial"/>
          <w:sz w:val="20"/>
          <w:szCs w:val="20"/>
        </w:rPr>
        <w:t>rovação de projeto de reforma e/</w:t>
      </w:r>
      <w:r w:rsidR="00FF72C9" w:rsidRPr="00662033">
        <w:rPr>
          <w:rFonts w:ascii="Arial" w:hAnsi="Arial" w:cs="Arial"/>
          <w:sz w:val="20"/>
          <w:szCs w:val="20"/>
        </w:rPr>
        <w:t>ou ampliação</w:t>
      </w:r>
    </w:p>
    <w:p w14:paraId="3A5B7525" w14:textId="30B18311" w:rsidR="00052063" w:rsidRDefault="00751D23" w:rsidP="00925A92">
      <w:pPr>
        <w:spacing w:after="0" w:line="360" w:lineRule="auto"/>
        <w:ind w:left="-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Selecionar4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19622E">
        <w:rPr>
          <w:rFonts w:ascii="Arial" w:hAnsi="Arial" w:cs="Arial"/>
          <w:sz w:val="20"/>
          <w:szCs w:val="20"/>
        </w:rPr>
      </w:r>
      <w:r w:rsidR="0019622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2"/>
      <w:r w:rsidR="00052063">
        <w:rPr>
          <w:rFonts w:ascii="Arial" w:hAnsi="Arial" w:cs="Arial"/>
          <w:sz w:val="20"/>
          <w:szCs w:val="20"/>
        </w:rPr>
        <w:t xml:space="preserve"> Prazo para adequação da reforma </w:t>
      </w:r>
      <w:r w:rsidR="00622020">
        <w:rPr>
          <w:rFonts w:ascii="Arial" w:hAnsi="Arial" w:cs="Arial"/>
          <w:sz w:val="20"/>
          <w:szCs w:val="20"/>
        </w:rPr>
        <w:fldChar w:fldCharType="begin">
          <w:ffData>
            <w:name w:val="Texto10"/>
            <w:enabled/>
            <w:calcOnExit w:val="0"/>
            <w:textInput>
              <w:maxLength w:val="2"/>
            </w:textInput>
          </w:ffData>
        </w:fldChar>
      </w:r>
      <w:bookmarkStart w:id="13" w:name="Texto10"/>
      <w:r w:rsidR="00622020">
        <w:rPr>
          <w:rFonts w:ascii="Arial" w:hAnsi="Arial" w:cs="Arial"/>
          <w:sz w:val="20"/>
          <w:szCs w:val="20"/>
        </w:rPr>
        <w:instrText xml:space="preserve"> FORMTEXT </w:instrText>
      </w:r>
      <w:r w:rsidR="00622020">
        <w:rPr>
          <w:rFonts w:ascii="Arial" w:hAnsi="Arial" w:cs="Arial"/>
          <w:sz w:val="20"/>
          <w:szCs w:val="20"/>
        </w:rPr>
      </w:r>
      <w:r w:rsidR="00622020">
        <w:rPr>
          <w:rFonts w:ascii="Arial" w:hAnsi="Arial" w:cs="Arial"/>
          <w:sz w:val="20"/>
          <w:szCs w:val="20"/>
        </w:rPr>
        <w:fldChar w:fldCharType="separate"/>
      </w:r>
      <w:r w:rsidR="0044775D">
        <w:rPr>
          <w:rFonts w:ascii="Arial" w:hAnsi="Arial" w:cs="Arial"/>
          <w:sz w:val="20"/>
          <w:szCs w:val="20"/>
        </w:rPr>
        <w:t> </w:t>
      </w:r>
      <w:r w:rsidR="0044775D">
        <w:rPr>
          <w:rFonts w:ascii="Arial" w:hAnsi="Arial" w:cs="Arial"/>
          <w:sz w:val="20"/>
          <w:szCs w:val="20"/>
        </w:rPr>
        <w:t> </w:t>
      </w:r>
      <w:r w:rsidR="00622020">
        <w:rPr>
          <w:rFonts w:ascii="Arial" w:hAnsi="Arial" w:cs="Arial"/>
          <w:sz w:val="20"/>
          <w:szCs w:val="20"/>
        </w:rPr>
        <w:fldChar w:fldCharType="end"/>
      </w:r>
      <w:bookmarkEnd w:id="13"/>
      <w:r w:rsidR="00052063">
        <w:rPr>
          <w:rFonts w:ascii="Arial" w:hAnsi="Arial" w:cs="Arial"/>
          <w:sz w:val="20"/>
          <w:szCs w:val="20"/>
        </w:rPr>
        <w:t xml:space="preserve"> meses</w:t>
      </w:r>
    </w:p>
    <w:p w14:paraId="7550038B" w14:textId="17453749" w:rsidR="00925A92" w:rsidRPr="00662033" w:rsidRDefault="00925A92" w:rsidP="00925A92">
      <w:pPr>
        <w:spacing w:after="0" w:line="360" w:lineRule="auto"/>
        <w:ind w:left="-851"/>
        <w:jc w:val="both"/>
        <w:rPr>
          <w:rFonts w:ascii="Arial" w:eastAsia="Liberation Serif" w:hAnsi="Arial" w:cs="Arial"/>
          <w:sz w:val="20"/>
          <w:szCs w:val="20"/>
        </w:rPr>
      </w:pPr>
      <w:r>
        <w:rPr>
          <w:rFonts w:ascii="Arial" w:eastAsia="Liberation Serif" w:hAnsi="Arial" w:cs="Arial"/>
          <w:sz w:val="20"/>
          <w:szCs w:val="20"/>
        </w:rPr>
        <w:fldChar w:fldCharType="begin">
          <w:ffData>
            <w:name w:val="Selecionar10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Selecionar10"/>
      <w:r>
        <w:rPr>
          <w:rFonts w:ascii="Arial" w:eastAsia="Liberation Serif" w:hAnsi="Arial" w:cs="Arial"/>
          <w:sz w:val="20"/>
          <w:szCs w:val="20"/>
        </w:rPr>
        <w:instrText xml:space="preserve"> FORMCHECKBOX </w:instrText>
      </w:r>
      <w:r>
        <w:rPr>
          <w:rFonts w:ascii="Arial" w:eastAsia="Liberation Serif" w:hAnsi="Arial" w:cs="Arial"/>
          <w:sz w:val="20"/>
          <w:szCs w:val="20"/>
        </w:rPr>
      </w:r>
      <w:r>
        <w:rPr>
          <w:rFonts w:ascii="Arial" w:eastAsia="Liberation Serif" w:hAnsi="Arial" w:cs="Arial"/>
          <w:sz w:val="20"/>
          <w:szCs w:val="20"/>
        </w:rPr>
        <w:fldChar w:fldCharType="end"/>
      </w:r>
      <w:bookmarkEnd w:id="14"/>
      <w:r>
        <w:rPr>
          <w:rFonts w:ascii="Arial" w:eastAsia="Liberation Serif" w:hAnsi="Arial" w:cs="Arial"/>
          <w:sz w:val="20"/>
          <w:szCs w:val="20"/>
        </w:rPr>
        <w:t xml:space="preserve"> Retorno das atividades industriais</w:t>
      </w:r>
    </w:p>
    <w:p w14:paraId="61A9EB27" w14:textId="77777777" w:rsidR="00FF72C9" w:rsidRPr="00662033" w:rsidRDefault="00751D23" w:rsidP="00925A92">
      <w:pPr>
        <w:spacing w:after="0" w:line="360" w:lineRule="auto"/>
        <w:ind w:left="-851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Liberation Serif" w:hAnsi="Arial" w:cs="Arial"/>
          <w:sz w:val="20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Selecionar5"/>
      <w:r>
        <w:rPr>
          <w:rFonts w:ascii="Arial" w:eastAsia="Liberation Serif" w:hAnsi="Arial" w:cs="Arial"/>
          <w:sz w:val="20"/>
          <w:szCs w:val="20"/>
        </w:rPr>
        <w:instrText xml:space="preserve"> FORMCHECKBOX </w:instrText>
      </w:r>
      <w:r w:rsidR="0019622E">
        <w:rPr>
          <w:rFonts w:ascii="Arial" w:eastAsia="Liberation Serif" w:hAnsi="Arial" w:cs="Arial"/>
          <w:sz w:val="20"/>
          <w:szCs w:val="20"/>
        </w:rPr>
      </w:r>
      <w:r w:rsidR="0019622E">
        <w:rPr>
          <w:rFonts w:ascii="Arial" w:eastAsia="Liberation Serif" w:hAnsi="Arial" w:cs="Arial"/>
          <w:sz w:val="20"/>
          <w:szCs w:val="20"/>
        </w:rPr>
        <w:fldChar w:fldCharType="separate"/>
      </w:r>
      <w:r>
        <w:rPr>
          <w:rFonts w:ascii="Arial" w:eastAsia="Liberation Serif" w:hAnsi="Arial" w:cs="Arial"/>
          <w:sz w:val="20"/>
          <w:szCs w:val="20"/>
        </w:rPr>
        <w:fldChar w:fldCharType="end"/>
      </w:r>
      <w:bookmarkEnd w:id="15"/>
      <w:r w:rsidR="00FF72C9" w:rsidRPr="00662033">
        <w:rPr>
          <w:rFonts w:ascii="Arial" w:eastAsia="Liberation Serif" w:hAnsi="Arial" w:cs="Arial"/>
          <w:sz w:val="20"/>
          <w:szCs w:val="20"/>
        </w:rPr>
        <w:t xml:space="preserve"> </w:t>
      </w:r>
      <w:r w:rsidR="00FF72C9" w:rsidRPr="00662033">
        <w:rPr>
          <w:rFonts w:ascii="Arial" w:hAnsi="Arial" w:cs="Arial"/>
          <w:sz w:val="20"/>
          <w:szCs w:val="20"/>
        </w:rPr>
        <w:t>Registro de estabelecimento</w:t>
      </w:r>
    </w:p>
    <w:p w14:paraId="4EAF186D" w14:textId="77777777" w:rsidR="00FF72C9" w:rsidRDefault="00751D23" w:rsidP="00925A92">
      <w:pPr>
        <w:spacing w:after="0" w:line="360" w:lineRule="auto"/>
        <w:ind w:left="-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Selecionar6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19622E">
        <w:rPr>
          <w:rFonts w:ascii="Arial" w:hAnsi="Arial" w:cs="Arial"/>
          <w:sz w:val="20"/>
          <w:szCs w:val="20"/>
        </w:rPr>
      </w:r>
      <w:r w:rsidR="0019622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6"/>
      <w:r w:rsidR="006C1B45">
        <w:rPr>
          <w:rFonts w:ascii="Arial" w:hAnsi="Arial" w:cs="Arial"/>
          <w:sz w:val="20"/>
          <w:szCs w:val="20"/>
        </w:rPr>
        <w:t xml:space="preserve"> Transferência</w:t>
      </w:r>
      <w:r w:rsidR="00FF72C9" w:rsidRPr="00662033">
        <w:rPr>
          <w:rFonts w:ascii="Arial" w:hAnsi="Arial" w:cs="Arial"/>
          <w:sz w:val="20"/>
          <w:szCs w:val="20"/>
        </w:rPr>
        <w:t xml:space="preserve"> de Registro de estabelecimento</w:t>
      </w:r>
    </w:p>
    <w:p w14:paraId="2E48DE99" w14:textId="77777777" w:rsidR="00D81A61" w:rsidRPr="00662033" w:rsidRDefault="00751D23" w:rsidP="00925A92">
      <w:pPr>
        <w:spacing w:after="0" w:line="360" w:lineRule="auto"/>
        <w:ind w:left="-851"/>
        <w:jc w:val="both"/>
        <w:rPr>
          <w:rFonts w:ascii="Arial" w:eastAsia="Liberation Serif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Selecionar7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19622E">
        <w:rPr>
          <w:rFonts w:ascii="Arial" w:hAnsi="Arial" w:cs="Arial"/>
          <w:sz w:val="20"/>
          <w:szCs w:val="20"/>
        </w:rPr>
      </w:r>
      <w:r w:rsidR="0019622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7"/>
      <w:r w:rsidR="00D81A61">
        <w:rPr>
          <w:rFonts w:ascii="Arial" w:hAnsi="Arial" w:cs="Arial"/>
          <w:sz w:val="20"/>
          <w:szCs w:val="20"/>
        </w:rPr>
        <w:t xml:space="preserve"> Alteração de endereço do estabelecimento</w:t>
      </w:r>
    </w:p>
    <w:p w14:paraId="3C90549F" w14:textId="67656880" w:rsidR="00FF72C9" w:rsidRPr="00662033" w:rsidRDefault="00751D23" w:rsidP="00925A92">
      <w:pPr>
        <w:spacing w:after="0" w:line="360" w:lineRule="auto"/>
        <w:ind w:left="-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Selecionar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Selecionar8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19622E">
        <w:rPr>
          <w:rFonts w:ascii="Arial" w:hAnsi="Arial" w:cs="Arial"/>
          <w:sz w:val="20"/>
          <w:szCs w:val="20"/>
        </w:rPr>
      </w:r>
      <w:r w:rsidR="0019622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8"/>
      <w:r w:rsidR="00FF72C9">
        <w:rPr>
          <w:rFonts w:ascii="Arial" w:hAnsi="Arial" w:cs="Arial"/>
          <w:sz w:val="20"/>
          <w:szCs w:val="20"/>
        </w:rPr>
        <w:t xml:space="preserve"> </w:t>
      </w:r>
      <w:r w:rsidR="00D14FAA">
        <w:rPr>
          <w:rFonts w:ascii="Arial" w:hAnsi="Arial" w:cs="Arial"/>
          <w:sz w:val="20"/>
          <w:szCs w:val="20"/>
        </w:rPr>
        <w:t xml:space="preserve">Paralização temporária por </w:t>
      </w:r>
      <w:r w:rsidR="00622020">
        <w:rPr>
          <w:rFonts w:ascii="Arial" w:hAnsi="Arial" w:cs="Arial"/>
          <w:sz w:val="20"/>
          <w:szCs w:val="20"/>
        </w:rPr>
        <w:fldChar w:fldCharType="begin">
          <w:ffData>
            <w:name w:val="Texto11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9" w:name="Texto11"/>
      <w:r w:rsidR="00622020">
        <w:rPr>
          <w:rFonts w:ascii="Arial" w:hAnsi="Arial" w:cs="Arial"/>
          <w:sz w:val="20"/>
          <w:szCs w:val="20"/>
        </w:rPr>
        <w:instrText xml:space="preserve"> FORMTEXT </w:instrText>
      </w:r>
      <w:r w:rsidR="00622020">
        <w:rPr>
          <w:rFonts w:ascii="Arial" w:hAnsi="Arial" w:cs="Arial"/>
          <w:sz w:val="20"/>
          <w:szCs w:val="20"/>
        </w:rPr>
      </w:r>
      <w:r w:rsidR="00622020">
        <w:rPr>
          <w:rFonts w:ascii="Arial" w:hAnsi="Arial" w:cs="Arial"/>
          <w:sz w:val="20"/>
          <w:szCs w:val="20"/>
        </w:rPr>
        <w:fldChar w:fldCharType="separate"/>
      </w:r>
      <w:r w:rsidR="00622020">
        <w:rPr>
          <w:rFonts w:ascii="Arial" w:hAnsi="Arial" w:cs="Arial"/>
          <w:noProof/>
          <w:sz w:val="20"/>
          <w:szCs w:val="20"/>
        </w:rPr>
        <w:t> </w:t>
      </w:r>
      <w:r w:rsidR="00622020">
        <w:rPr>
          <w:rFonts w:ascii="Arial" w:hAnsi="Arial" w:cs="Arial"/>
          <w:noProof/>
          <w:sz w:val="20"/>
          <w:szCs w:val="20"/>
        </w:rPr>
        <w:t> </w:t>
      </w:r>
      <w:r w:rsidR="00622020">
        <w:rPr>
          <w:rFonts w:ascii="Arial" w:hAnsi="Arial" w:cs="Arial"/>
          <w:sz w:val="20"/>
          <w:szCs w:val="20"/>
        </w:rPr>
        <w:fldChar w:fldCharType="end"/>
      </w:r>
      <w:bookmarkEnd w:id="19"/>
      <w:r w:rsidR="00D14FAA">
        <w:rPr>
          <w:rFonts w:ascii="Arial" w:hAnsi="Arial" w:cs="Arial"/>
          <w:sz w:val="20"/>
          <w:szCs w:val="20"/>
        </w:rPr>
        <w:t xml:space="preserve"> meses da atividade industrial</w:t>
      </w:r>
    </w:p>
    <w:p w14:paraId="080B24B8" w14:textId="77777777" w:rsidR="00FF72C9" w:rsidRDefault="00751D23" w:rsidP="00925A92">
      <w:pPr>
        <w:spacing w:after="0" w:line="360" w:lineRule="auto"/>
        <w:ind w:left="-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Selecionar9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Selecionar9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19622E">
        <w:rPr>
          <w:rFonts w:ascii="Arial" w:hAnsi="Arial" w:cs="Arial"/>
          <w:sz w:val="20"/>
          <w:szCs w:val="20"/>
        </w:rPr>
      </w:r>
      <w:r w:rsidR="0019622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0"/>
      <w:r w:rsidR="00FF72C9" w:rsidRPr="00662033">
        <w:rPr>
          <w:rFonts w:ascii="Arial" w:hAnsi="Arial" w:cs="Arial"/>
          <w:sz w:val="20"/>
          <w:szCs w:val="20"/>
        </w:rPr>
        <w:t xml:space="preserve"> Baixa do Registro de Estab</w:t>
      </w:r>
      <w:r w:rsidR="006C1B45">
        <w:rPr>
          <w:rFonts w:ascii="Arial" w:hAnsi="Arial" w:cs="Arial"/>
          <w:sz w:val="20"/>
          <w:szCs w:val="20"/>
        </w:rPr>
        <w:t>elecimento/ Registro de rótulos, com devolução de todos os rótulos</w:t>
      </w:r>
      <w:r w:rsidR="00D81A61">
        <w:rPr>
          <w:rFonts w:ascii="Arial" w:hAnsi="Arial" w:cs="Arial"/>
          <w:sz w:val="20"/>
          <w:szCs w:val="20"/>
        </w:rPr>
        <w:t xml:space="preserve"> e do Título de Registro SIM.</w:t>
      </w:r>
    </w:p>
    <w:p w14:paraId="2E8C48DD" w14:textId="77777777" w:rsidR="00D44E3A" w:rsidRDefault="00D44E3A" w:rsidP="00D44E3A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9933" w:type="dxa"/>
        <w:tblInd w:w="-85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3"/>
        <w:gridCol w:w="4830"/>
      </w:tblGrid>
      <w:tr w:rsidR="006C1B45" w:rsidRPr="00301158" w14:paraId="5848E5B8" w14:textId="77777777" w:rsidTr="00925A92">
        <w:tc>
          <w:tcPr>
            <w:tcW w:w="993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D40B98" w14:textId="77777777" w:rsidR="006C1B45" w:rsidRPr="00301158" w:rsidRDefault="006C1B45" w:rsidP="008379CB">
            <w:pPr>
              <w:pStyle w:val="Contedodatabela"/>
              <w:rPr>
                <w:rFonts w:ascii="Arial" w:hAnsi="Arial" w:cs="Arial"/>
                <w:sz w:val="18"/>
                <w:szCs w:val="18"/>
              </w:rPr>
            </w:pPr>
            <w:r w:rsidRPr="00301158">
              <w:rPr>
                <w:rFonts w:ascii="Arial" w:hAnsi="Arial" w:cs="Arial"/>
                <w:b/>
                <w:bCs/>
                <w:sz w:val="18"/>
                <w:szCs w:val="18"/>
              </w:rPr>
              <w:t>Responsável Técnico</w:t>
            </w:r>
          </w:p>
          <w:p w14:paraId="1FCDA0BC" w14:textId="75108C5D" w:rsidR="006C1B45" w:rsidRPr="00301158" w:rsidRDefault="006C1B45" w:rsidP="008379CB">
            <w:pPr>
              <w:pStyle w:val="Contedodatabela"/>
              <w:rPr>
                <w:rFonts w:ascii="Arial" w:hAnsi="Arial" w:cs="Arial"/>
                <w:sz w:val="18"/>
                <w:szCs w:val="18"/>
              </w:rPr>
            </w:pPr>
            <w:r w:rsidRPr="00301158">
              <w:rPr>
                <w:rFonts w:ascii="Arial" w:hAnsi="Arial" w:cs="Arial"/>
                <w:sz w:val="18"/>
                <w:szCs w:val="18"/>
              </w:rPr>
              <w:t xml:space="preserve">Nome: </w:t>
            </w:r>
            <w:r w:rsidR="00751D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21" w:name="Texto12"/>
            <w:r w:rsidR="00751D23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="00751D23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751D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44775D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44775D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44775D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44775D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44775D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751D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21"/>
            <w:r w:rsidRPr="00301158">
              <w:rPr>
                <w:rFonts w:ascii="Arial" w:hAnsi="Arial" w:cs="Arial"/>
                <w:sz w:val="18"/>
                <w:szCs w:val="18"/>
              </w:rPr>
              <w:t xml:space="preserve">     Profissão: </w:t>
            </w:r>
            <w:r w:rsidR="00751D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22" w:name="Texto13"/>
            <w:r w:rsidR="00751D23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="00751D23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751D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751D2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751D2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751D2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751D2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751D2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751D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22"/>
          </w:p>
          <w:p w14:paraId="2E9C0FF5" w14:textId="3333BD36" w:rsidR="006C1B45" w:rsidRPr="00301158" w:rsidRDefault="006C1B45" w:rsidP="008379CB">
            <w:pPr>
              <w:pStyle w:val="Contedodatabela"/>
              <w:rPr>
                <w:rFonts w:ascii="Arial" w:hAnsi="Arial" w:cs="Arial"/>
                <w:sz w:val="18"/>
                <w:szCs w:val="18"/>
              </w:rPr>
            </w:pPr>
            <w:r w:rsidRPr="00301158">
              <w:rPr>
                <w:rFonts w:ascii="Arial" w:hAnsi="Arial" w:cs="Arial"/>
                <w:sz w:val="18"/>
                <w:szCs w:val="18"/>
              </w:rPr>
              <w:t>Registrado no Conselho Regional de</w:t>
            </w:r>
            <w:r w:rsidRPr="003011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751D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23" w:name="Texto14"/>
            <w:r w:rsidR="00751D23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="00751D23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751D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751D2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751D2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751D2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751D2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751D2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751D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23"/>
          </w:p>
          <w:p w14:paraId="341D04AB" w14:textId="77777777" w:rsidR="006C1B45" w:rsidRPr="00301158" w:rsidRDefault="006C1B45" w:rsidP="008379CB">
            <w:pPr>
              <w:pStyle w:val="Contedodatabela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01158">
              <w:rPr>
                <w:rFonts w:ascii="Arial" w:hAnsi="Arial" w:cs="Arial"/>
                <w:sz w:val="18"/>
                <w:szCs w:val="18"/>
              </w:rPr>
              <w:t xml:space="preserve">Nº de Registro no Conselho: </w:t>
            </w:r>
            <w:r w:rsidR="00751D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24" w:name="Texto15"/>
            <w:r w:rsidR="00751D23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="00751D23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751D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751D2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751D2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751D2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751D2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751D2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751D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24"/>
          </w:p>
        </w:tc>
      </w:tr>
      <w:tr w:rsidR="006C1B45" w:rsidRPr="00301158" w14:paraId="7C42E3E3" w14:textId="77777777" w:rsidTr="00925A92">
        <w:tc>
          <w:tcPr>
            <w:tcW w:w="993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A19643" w14:textId="77777777" w:rsidR="006C1B45" w:rsidRPr="00301158" w:rsidRDefault="006C1B45" w:rsidP="008379CB">
            <w:pPr>
              <w:pStyle w:val="Contedodatabel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01158">
              <w:rPr>
                <w:rFonts w:ascii="Arial" w:hAnsi="Arial" w:cs="Arial"/>
                <w:b/>
                <w:bCs/>
                <w:sz w:val="18"/>
                <w:szCs w:val="18"/>
              </w:rPr>
              <w:t>Termo de Compromisso</w:t>
            </w:r>
          </w:p>
          <w:p w14:paraId="750E810C" w14:textId="0ECEA9A2" w:rsidR="006C1B45" w:rsidRDefault="006C1B45" w:rsidP="008379CB">
            <w:pPr>
              <w:pStyle w:val="Contedodatabel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1158">
              <w:rPr>
                <w:rFonts w:ascii="Arial" w:hAnsi="Arial" w:cs="Arial"/>
                <w:sz w:val="18"/>
                <w:szCs w:val="18"/>
              </w:rPr>
              <w:t>Assumo o compromisso de acatar todas as exigências constantes das normas e regulamentos do Servi</w:t>
            </w:r>
            <w:r>
              <w:rPr>
                <w:rFonts w:ascii="Arial" w:hAnsi="Arial" w:cs="Arial"/>
                <w:sz w:val="18"/>
                <w:szCs w:val="18"/>
              </w:rPr>
              <w:t>ço de Inspeção Municipal – SIM</w:t>
            </w:r>
            <w:r w:rsidR="00993F11">
              <w:rPr>
                <w:rFonts w:ascii="Arial" w:hAnsi="Arial" w:cs="Arial"/>
                <w:sz w:val="18"/>
                <w:szCs w:val="18"/>
              </w:rPr>
              <w:t xml:space="preserve"> CIDES</w:t>
            </w:r>
            <w:r w:rsidR="004013F1">
              <w:rPr>
                <w:rFonts w:ascii="Arial" w:hAnsi="Arial" w:cs="Arial"/>
                <w:sz w:val="18"/>
                <w:szCs w:val="18"/>
              </w:rPr>
              <w:t>, d</w:t>
            </w:r>
            <w:r w:rsidR="004013F1" w:rsidRPr="00301158">
              <w:rPr>
                <w:rFonts w:ascii="Arial" w:hAnsi="Arial" w:cs="Arial"/>
                <w:sz w:val="18"/>
                <w:szCs w:val="18"/>
              </w:rPr>
              <w:t>eclaro estar ciente das exigências e penalidades</w:t>
            </w:r>
            <w:r w:rsidR="004013F1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8799B2D" w14:textId="77777777" w:rsidR="006C1B45" w:rsidRPr="00301158" w:rsidRDefault="006C1B45" w:rsidP="008379CB">
            <w:pPr>
              <w:pStyle w:val="Contedodatabel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Termos em que pede deferimento.</w:t>
            </w:r>
          </w:p>
        </w:tc>
      </w:tr>
      <w:tr w:rsidR="006C1B45" w:rsidRPr="00301158" w14:paraId="6BD343DF" w14:textId="77777777" w:rsidTr="00925A92"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2D73CD" w14:textId="77777777" w:rsidR="00751D23" w:rsidRPr="00301158" w:rsidRDefault="006C1B45" w:rsidP="008379CB">
            <w:pPr>
              <w:pStyle w:val="Contedodatabela"/>
              <w:rPr>
                <w:rFonts w:ascii="Arial" w:hAnsi="Arial" w:cs="Arial"/>
                <w:sz w:val="18"/>
                <w:szCs w:val="18"/>
              </w:rPr>
            </w:pPr>
            <w:r w:rsidRPr="00301158">
              <w:rPr>
                <w:rFonts w:ascii="Arial" w:hAnsi="Arial" w:cs="Arial"/>
                <w:sz w:val="18"/>
                <w:szCs w:val="18"/>
              </w:rPr>
              <w:t>Local e Data:</w:t>
            </w:r>
          </w:p>
          <w:p w14:paraId="43C04E86" w14:textId="77777777" w:rsidR="006C1B45" w:rsidRPr="00301158" w:rsidRDefault="00751D23" w:rsidP="008379CB">
            <w:pPr>
              <w:pStyle w:val="Contedodatabel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25" w:name="Texto1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48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91365B" w14:textId="77777777" w:rsidR="006C1B45" w:rsidRPr="00301158" w:rsidRDefault="006C1B45" w:rsidP="008379CB">
            <w:pPr>
              <w:pStyle w:val="Contedodatabela"/>
              <w:rPr>
                <w:rFonts w:ascii="Arial" w:hAnsi="Arial" w:cs="Arial"/>
                <w:sz w:val="18"/>
                <w:szCs w:val="18"/>
              </w:rPr>
            </w:pPr>
            <w:r w:rsidRPr="00301158">
              <w:rPr>
                <w:rFonts w:ascii="Arial" w:hAnsi="Arial" w:cs="Arial"/>
                <w:sz w:val="18"/>
                <w:szCs w:val="18"/>
              </w:rPr>
              <w:t xml:space="preserve">Telefones para contato </w:t>
            </w:r>
          </w:p>
          <w:p w14:paraId="34DF2C6F" w14:textId="4BC7E988" w:rsidR="006C1B45" w:rsidRPr="00301158" w:rsidRDefault="006C1B45" w:rsidP="008379CB">
            <w:pPr>
              <w:pStyle w:val="Contedodatabela"/>
              <w:rPr>
                <w:rFonts w:ascii="Arial" w:hAnsi="Arial" w:cs="Arial"/>
                <w:sz w:val="18"/>
                <w:szCs w:val="18"/>
              </w:rPr>
            </w:pPr>
            <w:r w:rsidRPr="00301158">
              <w:rPr>
                <w:rFonts w:ascii="Arial" w:hAnsi="Arial" w:cs="Arial"/>
                <w:sz w:val="18"/>
                <w:szCs w:val="18"/>
              </w:rPr>
              <w:t xml:space="preserve">Proprietário:  </w:t>
            </w:r>
            <w:r w:rsidR="001279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maxLength w:val="15"/>
                    <w:format w:val="(12)34567-891011"/>
                  </w:textInput>
                </w:ffData>
              </w:fldChar>
            </w:r>
            <w:bookmarkStart w:id="26" w:name="Texto17"/>
            <w:r w:rsidR="001279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127976">
              <w:rPr>
                <w:rFonts w:ascii="Arial" w:hAnsi="Arial" w:cs="Arial"/>
                <w:sz w:val="18"/>
                <w:szCs w:val="18"/>
              </w:rPr>
            </w:r>
            <w:r w:rsidR="001279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27976">
              <w:rPr>
                <w:rFonts w:ascii="Arial" w:hAnsi="Arial" w:cs="Arial"/>
                <w:sz w:val="18"/>
                <w:szCs w:val="18"/>
              </w:rPr>
              <w:t> </w:t>
            </w:r>
            <w:r w:rsidR="00127976">
              <w:rPr>
                <w:rFonts w:ascii="Arial" w:hAnsi="Arial" w:cs="Arial"/>
                <w:sz w:val="18"/>
                <w:szCs w:val="18"/>
              </w:rPr>
              <w:t> </w:t>
            </w:r>
            <w:r w:rsidR="00127976">
              <w:rPr>
                <w:rFonts w:ascii="Arial" w:hAnsi="Arial" w:cs="Arial"/>
                <w:sz w:val="18"/>
                <w:szCs w:val="18"/>
              </w:rPr>
              <w:t> </w:t>
            </w:r>
            <w:r w:rsidR="00127976">
              <w:rPr>
                <w:rFonts w:ascii="Arial" w:hAnsi="Arial" w:cs="Arial"/>
                <w:sz w:val="18"/>
                <w:szCs w:val="18"/>
              </w:rPr>
              <w:t> </w:t>
            </w:r>
            <w:r w:rsidR="0012797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  <w:p w14:paraId="70B85CF6" w14:textId="0EB3EE14" w:rsidR="006C1B45" w:rsidRPr="00301158" w:rsidRDefault="006C1B45" w:rsidP="008379CB">
            <w:pPr>
              <w:pStyle w:val="Contedodatabela"/>
              <w:rPr>
                <w:rFonts w:ascii="Arial" w:hAnsi="Arial" w:cs="Arial"/>
                <w:sz w:val="18"/>
                <w:szCs w:val="18"/>
              </w:rPr>
            </w:pPr>
            <w:r w:rsidRPr="00301158">
              <w:rPr>
                <w:rFonts w:ascii="Arial" w:hAnsi="Arial" w:cs="Arial"/>
                <w:sz w:val="18"/>
                <w:szCs w:val="18"/>
              </w:rPr>
              <w:t xml:space="preserve">Responsável Técnico: </w:t>
            </w:r>
            <w:r w:rsidR="006220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>
                    <w:type w:val="number"/>
                    <w:maxLength w:val="15"/>
                    <w:format w:val="(00)00000-0000"/>
                  </w:textInput>
                </w:ffData>
              </w:fldChar>
            </w:r>
            <w:bookmarkStart w:id="27" w:name="Texto18"/>
            <w:r w:rsidR="006220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22020">
              <w:rPr>
                <w:rFonts w:ascii="Arial" w:hAnsi="Arial" w:cs="Arial"/>
                <w:sz w:val="18"/>
                <w:szCs w:val="18"/>
              </w:rPr>
            </w:r>
            <w:r w:rsidR="006220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27976">
              <w:rPr>
                <w:rFonts w:ascii="Arial" w:hAnsi="Arial" w:cs="Arial"/>
                <w:sz w:val="18"/>
                <w:szCs w:val="18"/>
              </w:rPr>
              <w:t> </w:t>
            </w:r>
            <w:r w:rsidR="00127976">
              <w:rPr>
                <w:rFonts w:ascii="Arial" w:hAnsi="Arial" w:cs="Arial"/>
                <w:sz w:val="18"/>
                <w:szCs w:val="18"/>
              </w:rPr>
              <w:t> </w:t>
            </w:r>
            <w:r w:rsidR="00127976">
              <w:rPr>
                <w:rFonts w:ascii="Arial" w:hAnsi="Arial" w:cs="Arial"/>
                <w:sz w:val="18"/>
                <w:szCs w:val="18"/>
              </w:rPr>
              <w:t> </w:t>
            </w:r>
            <w:r w:rsidR="00127976">
              <w:rPr>
                <w:rFonts w:ascii="Arial" w:hAnsi="Arial" w:cs="Arial"/>
                <w:sz w:val="18"/>
                <w:szCs w:val="18"/>
              </w:rPr>
              <w:t> </w:t>
            </w:r>
            <w:r w:rsidR="00127976">
              <w:rPr>
                <w:rFonts w:ascii="Arial" w:hAnsi="Arial" w:cs="Arial"/>
                <w:sz w:val="18"/>
                <w:szCs w:val="18"/>
              </w:rPr>
              <w:t> </w:t>
            </w:r>
            <w:r w:rsidR="0062202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</w:tr>
      <w:tr w:rsidR="006C1B45" w:rsidRPr="00301158" w14:paraId="118399B2" w14:textId="77777777" w:rsidTr="00925A92">
        <w:tc>
          <w:tcPr>
            <w:tcW w:w="993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DFC19E" w14:textId="77777777" w:rsidR="006C1B45" w:rsidRPr="00301158" w:rsidRDefault="006C1B45" w:rsidP="008379CB">
            <w:pPr>
              <w:pStyle w:val="Contedodatabela"/>
              <w:rPr>
                <w:rFonts w:ascii="Arial" w:hAnsi="Arial" w:cs="Arial"/>
                <w:sz w:val="18"/>
                <w:szCs w:val="18"/>
              </w:rPr>
            </w:pPr>
            <w:r w:rsidRPr="00301158">
              <w:rPr>
                <w:rFonts w:ascii="Arial" w:hAnsi="Arial" w:cs="Arial"/>
                <w:sz w:val="18"/>
                <w:szCs w:val="18"/>
              </w:rPr>
              <w:t>Assinatura do proprietário/representante legal:</w:t>
            </w:r>
          </w:p>
          <w:p w14:paraId="7D138AC2" w14:textId="294E671F" w:rsidR="006C1B45" w:rsidRDefault="006C1B45" w:rsidP="008379CB">
            <w:pPr>
              <w:pStyle w:val="Contedodatabela"/>
              <w:rPr>
                <w:rFonts w:ascii="Arial" w:hAnsi="Arial" w:cs="Arial"/>
                <w:sz w:val="18"/>
                <w:szCs w:val="18"/>
              </w:rPr>
            </w:pPr>
          </w:p>
          <w:p w14:paraId="3FD6DDBD" w14:textId="07826CA8" w:rsidR="00993F11" w:rsidRDefault="00993F11" w:rsidP="008379CB">
            <w:pPr>
              <w:pStyle w:val="Contedodatabela"/>
              <w:rPr>
                <w:rFonts w:ascii="Arial" w:hAnsi="Arial" w:cs="Arial"/>
                <w:sz w:val="18"/>
                <w:szCs w:val="18"/>
              </w:rPr>
            </w:pPr>
          </w:p>
          <w:p w14:paraId="318F140B" w14:textId="77777777" w:rsidR="00993F11" w:rsidRPr="00301158" w:rsidRDefault="00993F11" w:rsidP="008379CB">
            <w:pPr>
              <w:pStyle w:val="Contedodatabela"/>
              <w:rPr>
                <w:rFonts w:ascii="Arial" w:hAnsi="Arial" w:cs="Arial"/>
                <w:sz w:val="18"/>
                <w:szCs w:val="18"/>
              </w:rPr>
            </w:pPr>
          </w:p>
          <w:p w14:paraId="71BF35CD" w14:textId="77777777" w:rsidR="006C1B45" w:rsidRPr="00301158" w:rsidRDefault="006C1B45" w:rsidP="008379CB">
            <w:pPr>
              <w:pStyle w:val="Contedodatabela"/>
              <w:rPr>
                <w:rFonts w:ascii="Arial" w:hAnsi="Arial" w:cs="Arial"/>
                <w:sz w:val="18"/>
                <w:szCs w:val="18"/>
              </w:rPr>
            </w:pPr>
          </w:p>
          <w:p w14:paraId="4F7FE718" w14:textId="77777777" w:rsidR="006C1B45" w:rsidRDefault="004013F1" w:rsidP="008379CB">
            <w:pPr>
              <w:pStyle w:val="Contedodatabel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Assinatura do Responsável Técnico:</w:t>
            </w:r>
          </w:p>
          <w:p w14:paraId="1C913997" w14:textId="77777777" w:rsidR="004013F1" w:rsidRDefault="004013F1" w:rsidP="008379CB">
            <w:pPr>
              <w:pStyle w:val="Contedodatabela"/>
              <w:rPr>
                <w:rFonts w:ascii="Arial" w:hAnsi="Arial" w:cs="Arial"/>
                <w:sz w:val="18"/>
                <w:szCs w:val="18"/>
              </w:rPr>
            </w:pPr>
          </w:p>
          <w:p w14:paraId="386B4D54" w14:textId="5900A783" w:rsidR="00622020" w:rsidRDefault="00622020" w:rsidP="008379CB">
            <w:pPr>
              <w:pStyle w:val="Contedodatabela"/>
              <w:rPr>
                <w:rFonts w:ascii="Arial" w:hAnsi="Arial" w:cs="Arial"/>
                <w:sz w:val="18"/>
                <w:szCs w:val="18"/>
              </w:rPr>
            </w:pPr>
          </w:p>
          <w:p w14:paraId="09272B4E" w14:textId="77777777" w:rsidR="00993F11" w:rsidRDefault="00993F11" w:rsidP="008379CB">
            <w:pPr>
              <w:pStyle w:val="Contedodatabela"/>
              <w:rPr>
                <w:rFonts w:ascii="Arial" w:hAnsi="Arial" w:cs="Arial"/>
                <w:sz w:val="18"/>
                <w:szCs w:val="18"/>
              </w:rPr>
            </w:pPr>
          </w:p>
          <w:p w14:paraId="78D153AA" w14:textId="31056E75" w:rsidR="00993F11" w:rsidRPr="00301158" w:rsidRDefault="00993F11" w:rsidP="008379CB">
            <w:pPr>
              <w:pStyle w:val="Contedodatabela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0ABFBBD" w14:textId="77777777" w:rsidR="00314268" w:rsidRPr="00146413" w:rsidRDefault="00314268" w:rsidP="00925A92">
      <w:pPr>
        <w:tabs>
          <w:tab w:val="left" w:pos="567"/>
          <w:tab w:val="left" w:pos="3686"/>
        </w:tabs>
        <w:autoSpaceDE w:val="0"/>
        <w:spacing w:after="0" w:line="240" w:lineRule="auto"/>
        <w:ind w:left="-851"/>
        <w:jc w:val="both"/>
        <w:rPr>
          <w:rFonts w:ascii="Arial" w:hAnsi="Arial" w:cs="Arial"/>
          <w:sz w:val="16"/>
          <w:szCs w:val="16"/>
          <w:vertAlign w:val="superscript"/>
        </w:rPr>
      </w:pPr>
    </w:p>
    <w:sectPr w:rsidR="00314268" w:rsidRPr="00146413" w:rsidSect="00314268">
      <w:headerReference w:type="default" r:id="rId8"/>
      <w:footerReference w:type="default" r:id="rId9"/>
      <w:type w:val="continuous"/>
      <w:pgSz w:w="11906" w:h="16838"/>
      <w:pgMar w:top="720" w:right="1274" w:bottom="720" w:left="1701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A0D27" w14:textId="77777777" w:rsidR="0019622E" w:rsidRDefault="0019622E">
      <w:pPr>
        <w:spacing w:after="0" w:line="240" w:lineRule="auto"/>
      </w:pPr>
      <w:r>
        <w:separator/>
      </w:r>
    </w:p>
  </w:endnote>
  <w:endnote w:type="continuationSeparator" w:id="0">
    <w:p w14:paraId="1033A589" w14:textId="77777777" w:rsidR="0019622E" w:rsidRDefault="00196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00000001" w:usb1="08070000" w:usb2="00000010" w:usb3="00000000" w:csb0="00020000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280A8" w14:textId="77777777" w:rsidR="005F2873" w:rsidRDefault="005F2873" w:rsidP="005F2873">
    <w:pPr>
      <w:pStyle w:val="Rodap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___________________________________________________________________________________</w:t>
    </w:r>
  </w:p>
  <w:p w14:paraId="5E3EA18B" w14:textId="77777777" w:rsidR="005F2873" w:rsidRDefault="005F2873" w:rsidP="005F2873">
    <w:pPr>
      <w:pStyle w:val="Rodap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SIMC – Serviço de Inspeção Municipal CIDES</w:t>
    </w:r>
  </w:p>
  <w:p w14:paraId="23C83CA5" w14:textId="0D8AD201" w:rsidR="005F2873" w:rsidRDefault="005F2873" w:rsidP="005F2873">
    <w:pPr>
      <w:pStyle w:val="Rodap"/>
      <w:jc w:val="center"/>
      <w:rPr>
        <w:rFonts w:ascii="Arial" w:hAnsi="Arial" w:cs="Arial"/>
        <w:sz w:val="16"/>
        <w:szCs w:val="16"/>
        <w:lang w:val="pt-BR"/>
      </w:rPr>
    </w:pPr>
    <w:r>
      <w:rPr>
        <w:rFonts w:ascii="Arial" w:hAnsi="Arial" w:cs="Arial"/>
        <w:color w:val="202124"/>
        <w:sz w:val="16"/>
        <w:szCs w:val="16"/>
        <w:shd w:val="clear" w:color="auto" w:fill="FFFFFF"/>
      </w:rPr>
      <w:t>Av. Antônio Thomaz Ferreira de Rezende, 3180 - Distrito Industrial, Uberlândia - MG, 38402-349</w:t>
    </w:r>
    <w:r>
      <w:rPr>
        <w:rFonts w:ascii="Arial" w:hAnsi="Arial" w:cs="Arial"/>
        <w:color w:val="202124"/>
        <w:sz w:val="16"/>
        <w:szCs w:val="16"/>
        <w:shd w:val="clear" w:color="auto" w:fill="FFFFFF"/>
        <w:lang w:val="pt-BR"/>
      </w:rPr>
      <w:t xml:space="preserve"> </w:t>
    </w:r>
    <w:r>
      <w:rPr>
        <w:rFonts w:ascii="Arial" w:hAnsi="Arial" w:cs="Arial"/>
        <w:sz w:val="16"/>
        <w:szCs w:val="16"/>
      </w:rPr>
      <w:t xml:space="preserve">CNPJ: 19.526.155/0001-94 </w:t>
    </w:r>
    <w:r>
      <w:rPr>
        <w:rFonts w:ascii="Arial" w:hAnsi="Arial" w:cs="Arial"/>
        <w:sz w:val="16"/>
        <w:szCs w:val="16"/>
        <w:lang w:val="pt-BR"/>
      </w:rPr>
      <w:t xml:space="preserve"> contato: 32</w:t>
    </w:r>
    <w:r w:rsidR="00925A92">
      <w:rPr>
        <w:rFonts w:ascii="Arial" w:hAnsi="Arial" w:cs="Arial"/>
        <w:sz w:val="16"/>
        <w:szCs w:val="16"/>
        <w:lang w:val="pt-BR"/>
      </w:rPr>
      <w:t>54</w:t>
    </w:r>
    <w:r>
      <w:rPr>
        <w:rFonts w:ascii="Arial" w:hAnsi="Arial" w:cs="Arial"/>
        <w:sz w:val="16"/>
        <w:szCs w:val="16"/>
        <w:lang w:val="pt-BR"/>
      </w:rPr>
      <w:t>-</w:t>
    </w:r>
    <w:r w:rsidR="00925A92">
      <w:rPr>
        <w:rFonts w:ascii="Arial" w:hAnsi="Arial" w:cs="Arial"/>
        <w:sz w:val="16"/>
        <w:szCs w:val="16"/>
        <w:lang w:val="pt-BR"/>
      </w:rPr>
      <w:t>9617</w:t>
    </w:r>
    <w:r>
      <w:rPr>
        <w:rFonts w:ascii="Arial" w:hAnsi="Arial" w:cs="Arial"/>
        <w:sz w:val="16"/>
        <w:szCs w:val="16"/>
        <w:lang w:val="pt-BR"/>
      </w:rPr>
      <w:t xml:space="preserve">  e-mail: coordenacao.simc@cides.com.br</w:t>
    </w:r>
  </w:p>
  <w:p w14:paraId="53CB560A" w14:textId="67C1DE42" w:rsidR="005F2873" w:rsidRDefault="00925A92" w:rsidP="005F287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pt-BR"/>
      </w:rPr>
      <w:t>Visite</w:t>
    </w:r>
    <w:r w:rsidR="005F2873">
      <w:rPr>
        <w:rFonts w:ascii="Arial" w:hAnsi="Arial" w:cs="Arial"/>
        <w:sz w:val="16"/>
        <w:szCs w:val="16"/>
      </w:rPr>
      <w:t xml:space="preserve"> nosso site: </w:t>
    </w:r>
    <w:hyperlink r:id="rId1" w:history="1">
      <w:r w:rsidR="005F2873">
        <w:rPr>
          <w:rStyle w:val="Hyperlink"/>
          <w:rFonts w:ascii="Arial" w:hAnsi="Arial" w:cs="Arial"/>
          <w:sz w:val="16"/>
          <w:szCs w:val="16"/>
        </w:rPr>
        <w:t>www.cides.com.br</w:t>
      </w:r>
    </w:hyperlink>
  </w:p>
  <w:p w14:paraId="3AB09E24" w14:textId="77777777" w:rsidR="005F2873" w:rsidRDefault="005F2873" w:rsidP="005F2873">
    <w:pPr>
      <w:pStyle w:val="Rodap"/>
      <w:jc w:val="center"/>
      <w:rPr>
        <w:rFonts w:ascii="Arial" w:hAnsi="Arial" w:cs="Arial"/>
        <w:sz w:val="16"/>
        <w:szCs w:val="16"/>
      </w:rPr>
    </w:pPr>
  </w:p>
  <w:p w14:paraId="24AFA31F" w14:textId="77777777" w:rsidR="000267D2" w:rsidRDefault="000267D2" w:rsidP="006C1B45">
    <w:pPr>
      <w:pStyle w:val="Rodap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E42DF" w14:textId="77777777" w:rsidR="0019622E" w:rsidRDefault="0019622E">
      <w:pPr>
        <w:spacing w:after="0" w:line="240" w:lineRule="auto"/>
      </w:pPr>
      <w:r>
        <w:separator/>
      </w:r>
    </w:p>
  </w:footnote>
  <w:footnote w:type="continuationSeparator" w:id="0">
    <w:p w14:paraId="0C477E37" w14:textId="77777777" w:rsidR="0019622E" w:rsidRDefault="00196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388B8" w14:textId="4C111783" w:rsidR="00C153C0" w:rsidRDefault="0019622E" w:rsidP="00C153C0">
    <w:pPr>
      <w:pStyle w:val="Cabealho"/>
      <w:tabs>
        <w:tab w:val="left" w:pos="4159"/>
        <w:tab w:val="right" w:pos="9638"/>
      </w:tabs>
      <w:rPr>
        <w:rFonts w:ascii="Arial" w:hAnsi="Arial" w:cs="Arial"/>
        <w:sz w:val="18"/>
        <w:szCs w:val="18"/>
      </w:rPr>
    </w:pPr>
    <w:r>
      <w:rPr>
        <w:noProof/>
        <w:lang w:val="pt-BR" w:eastAsia="pt-BR"/>
      </w:rPr>
      <w:pict w14:anchorId="68FC87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092298" o:spid="_x0000_s2051" type="#_x0000_t75" style="position:absolute;margin-left:0;margin-top:0;width:446.35pt;height:151.85pt;z-index:-251658240;mso-position-horizontal:center;mso-position-horizontal-relative:margin;mso-position-vertical:center;mso-position-vertical-relative:margin" o:allowincell="f">
          <v:imagedata r:id="rId1" o:title="LOGO SIMC sem letreiro" gain="19661f" blacklevel="22938f"/>
          <w10:wrap anchorx="margin" anchory="margin"/>
        </v:shape>
      </w:pict>
    </w:r>
    <w:r w:rsidR="00127976">
      <w:rPr>
        <w:noProof/>
      </w:rPr>
      <w:drawing>
        <wp:anchor distT="0" distB="0" distL="114300" distR="114300" simplePos="0" relativeHeight="251657216" behindDoc="0" locked="0" layoutInCell="1" allowOverlap="1" wp14:anchorId="3AE05A33" wp14:editId="457F9F5A">
          <wp:simplePos x="0" y="0"/>
          <wp:positionH relativeFrom="column">
            <wp:posOffset>1913255</wp:posOffset>
          </wp:positionH>
          <wp:positionV relativeFrom="paragraph">
            <wp:posOffset>32385</wp:posOffset>
          </wp:positionV>
          <wp:extent cx="3436620" cy="594360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662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40F460" w14:textId="62144D04" w:rsidR="00C153C0" w:rsidRPr="00982C4A" w:rsidRDefault="00127976" w:rsidP="00C153C0">
    <w:pPr>
      <w:pStyle w:val="Cabealho"/>
      <w:tabs>
        <w:tab w:val="left" w:pos="4159"/>
        <w:tab w:val="right" w:pos="9638"/>
      </w:tabs>
      <w:rPr>
        <w:rFonts w:ascii="Arial" w:hAnsi="Arial" w:cs="Arial"/>
        <w:sz w:val="18"/>
        <w:szCs w:val="18"/>
        <w:lang w:val="pt-BR"/>
      </w:rPr>
    </w:pPr>
    <w:r>
      <w:rPr>
        <w:rFonts w:ascii="Arial" w:hAnsi="Arial" w:cs="Arial"/>
        <w:noProof/>
        <w:sz w:val="18"/>
        <w:szCs w:val="18"/>
      </w:rPr>
      <w:drawing>
        <wp:inline distT="0" distB="0" distL="0" distR="0" wp14:anchorId="4BF12CFF" wp14:editId="12264AE7">
          <wp:extent cx="1552575" cy="6191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EBF88A" w14:textId="77777777" w:rsidR="000267D2" w:rsidRDefault="00982C4A" w:rsidP="00982C4A">
    <w:pPr>
      <w:pStyle w:val="Cabealho"/>
      <w:tabs>
        <w:tab w:val="left" w:pos="4159"/>
        <w:tab w:val="right" w:pos="9638"/>
      </w:tabs>
    </w:pPr>
    <w:r>
      <w:rPr>
        <w:rFonts w:ascii="Arial" w:hAnsi="Arial" w:cs="Arial"/>
        <w:sz w:val="18"/>
        <w:szCs w:val="18"/>
        <w:lang w:val="pt-BR"/>
      </w:rPr>
      <w:t>_______________________________</w:t>
    </w:r>
    <w:r w:rsidR="00EF0C2E">
      <w:rPr>
        <w:rFonts w:ascii="Arial" w:hAnsi="Arial" w:cs="Arial"/>
        <w:sz w:val="18"/>
        <w:szCs w:val="18"/>
      </w:rPr>
      <w:t>__________________________</w:t>
    </w:r>
    <w:r w:rsidR="00C2159A">
      <w:rPr>
        <w:rFonts w:ascii="Arial" w:hAnsi="Arial" w:cs="Arial"/>
        <w:sz w:val="18"/>
        <w:szCs w:val="18"/>
      </w:rPr>
      <w:t>_______</w:t>
    </w:r>
    <w:r w:rsidR="008778ED">
      <w:rPr>
        <w:rFonts w:ascii="Arial" w:hAnsi="Arial" w:cs="Arial"/>
        <w:sz w:val="18"/>
        <w:szCs w:val="18"/>
      </w:rPr>
      <w:t>___________</w:t>
    </w:r>
    <w:r w:rsidR="00C2159A">
      <w:rPr>
        <w:rFonts w:ascii="Arial" w:hAnsi="Arial" w:cs="Arial"/>
        <w:sz w:val="18"/>
        <w:szCs w:val="18"/>
      </w:rPr>
      <w:t>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2" type="#_x0000_t75" style="width:710.8pt;height:1227.85pt" o:bullet="t">
        <v:imagedata r:id="rId1" o:title="meio_ambiente1[1]"/>
      </v:shape>
    </w:pict>
  </w:numPicBullet>
  <w:numPicBullet w:numPicBulletId="1">
    <w:pict>
      <v:shape id="_x0000_i1173" type="#_x0000_t75" style="width:664.1pt;height:540pt" o:bullet="t">
        <v:imagedata r:id="rId2" o:title="leaf-295516_960_720[1]"/>
      </v:shape>
    </w:pict>
  </w:numPicBullet>
  <w:abstractNum w:abstractNumId="0" w15:restartNumberingAfterBreak="0">
    <w:nsid w:val="FFFFFF89"/>
    <w:multiLevelType w:val="singleLevel"/>
    <w:tmpl w:val="CC08FAC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0000012"/>
    <w:multiLevelType w:val="multilevel"/>
    <w:tmpl w:val="00000012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4" w15:restartNumberingAfterBreak="0">
    <w:nsid w:val="0A4104BE"/>
    <w:multiLevelType w:val="hybridMultilevel"/>
    <w:tmpl w:val="59207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D5B10"/>
    <w:multiLevelType w:val="hybridMultilevel"/>
    <w:tmpl w:val="680272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021015"/>
    <w:multiLevelType w:val="hybridMultilevel"/>
    <w:tmpl w:val="6A2EC7C2"/>
    <w:lvl w:ilvl="0" w:tplc="2F5682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2141B"/>
    <w:multiLevelType w:val="hybridMultilevel"/>
    <w:tmpl w:val="0BC00742"/>
    <w:lvl w:ilvl="0" w:tplc="E566065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ABB84B5A">
      <w:start w:val="1"/>
      <w:numFmt w:val="lowerLetter"/>
      <w:lvlText w:val="%2)"/>
      <w:lvlJc w:val="left"/>
      <w:pPr>
        <w:tabs>
          <w:tab w:val="num" w:pos="737"/>
        </w:tabs>
        <w:ind w:left="737" w:hanging="340"/>
      </w:pPr>
    </w:lvl>
    <w:lvl w:ilvl="2" w:tplc="E88E0C66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7D631B"/>
    <w:multiLevelType w:val="hybridMultilevel"/>
    <w:tmpl w:val="8EC241C2"/>
    <w:lvl w:ilvl="0" w:tplc="ABFA2D8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9B5A05"/>
    <w:multiLevelType w:val="hybridMultilevel"/>
    <w:tmpl w:val="5B08AD16"/>
    <w:lvl w:ilvl="0" w:tplc="1DC095B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FB00EE8">
      <w:start w:val="1"/>
      <w:numFmt w:val="lowerLetter"/>
      <w:lvlText w:val="%2)"/>
      <w:lvlJc w:val="left"/>
      <w:pPr>
        <w:tabs>
          <w:tab w:val="num" w:pos="737"/>
        </w:tabs>
        <w:ind w:left="737" w:hanging="340"/>
      </w:pPr>
    </w:lvl>
    <w:lvl w:ilvl="2" w:tplc="30E4155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5B7AF7"/>
    <w:multiLevelType w:val="hybridMultilevel"/>
    <w:tmpl w:val="51AA6388"/>
    <w:lvl w:ilvl="0" w:tplc="1DC095B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72074C"/>
    <w:multiLevelType w:val="hybridMultilevel"/>
    <w:tmpl w:val="20C0F0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0F6C3B"/>
    <w:multiLevelType w:val="hybridMultilevel"/>
    <w:tmpl w:val="C32CE4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E212AF"/>
    <w:multiLevelType w:val="hybridMultilevel"/>
    <w:tmpl w:val="1FBCBF02"/>
    <w:lvl w:ilvl="0" w:tplc="0F0EFB10">
      <w:start w:val="1"/>
      <w:numFmt w:val="lowerLetter"/>
      <w:lvlText w:val="%1)"/>
      <w:lvlJc w:val="left"/>
      <w:pPr>
        <w:ind w:left="644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4B1716"/>
    <w:multiLevelType w:val="hybridMultilevel"/>
    <w:tmpl w:val="C150AD6A"/>
    <w:lvl w:ilvl="0" w:tplc="E0583C9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1E7800"/>
    <w:multiLevelType w:val="hybridMultilevel"/>
    <w:tmpl w:val="D0E688E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EE1435"/>
    <w:multiLevelType w:val="hybridMultilevel"/>
    <w:tmpl w:val="F33E28CA"/>
    <w:lvl w:ilvl="0" w:tplc="ABFA2D8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144745"/>
    <w:multiLevelType w:val="hybridMultilevel"/>
    <w:tmpl w:val="AC861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762FB2"/>
    <w:multiLevelType w:val="hybridMultilevel"/>
    <w:tmpl w:val="CA86252E"/>
    <w:lvl w:ilvl="0" w:tplc="16E486D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FA2990"/>
    <w:multiLevelType w:val="hybridMultilevel"/>
    <w:tmpl w:val="EB6C38A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5844E3"/>
    <w:multiLevelType w:val="multilevel"/>
    <w:tmpl w:val="7E96B15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E1E1D01"/>
    <w:multiLevelType w:val="hybridMultilevel"/>
    <w:tmpl w:val="6EFA04B0"/>
    <w:lvl w:ilvl="0" w:tplc="ABFA2D8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C88C2EE8">
      <w:start w:val="1"/>
      <w:numFmt w:val="lowerLetter"/>
      <w:lvlText w:val="%2)"/>
      <w:lvlJc w:val="left"/>
      <w:pPr>
        <w:tabs>
          <w:tab w:val="num" w:pos="737"/>
        </w:tabs>
        <w:ind w:left="737" w:hanging="34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39E25EC"/>
    <w:multiLevelType w:val="hybridMultilevel"/>
    <w:tmpl w:val="5112A9A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F71E73"/>
    <w:multiLevelType w:val="hybridMultilevel"/>
    <w:tmpl w:val="A49EB9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950832"/>
    <w:multiLevelType w:val="hybridMultilevel"/>
    <w:tmpl w:val="C2B65948"/>
    <w:lvl w:ilvl="0" w:tplc="9146C1A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 w15:restartNumberingAfterBreak="0">
    <w:nsid w:val="58FD3531"/>
    <w:multiLevelType w:val="hybridMultilevel"/>
    <w:tmpl w:val="7B807C28"/>
    <w:lvl w:ilvl="0" w:tplc="1DC095B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7C86BDEC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9F1495C"/>
    <w:multiLevelType w:val="hybridMultilevel"/>
    <w:tmpl w:val="33A6F6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032260"/>
    <w:multiLevelType w:val="hybridMultilevel"/>
    <w:tmpl w:val="F04E698E"/>
    <w:lvl w:ilvl="0" w:tplc="225C742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3346652E">
      <w:start w:val="1"/>
      <w:numFmt w:val="lowerLetter"/>
      <w:lvlText w:val="%2)"/>
      <w:lvlJc w:val="left"/>
      <w:pPr>
        <w:tabs>
          <w:tab w:val="num" w:pos="737"/>
        </w:tabs>
        <w:ind w:left="737" w:hanging="34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1CE7824"/>
    <w:multiLevelType w:val="hybridMultilevel"/>
    <w:tmpl w:val="C238733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A81C7D"/>
    <w:multiLevelType w:val="hybridMultilevel"/>
    <w:tmpl w:val="3F2832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AFE4FD4"/>
    <w:multiLevelType w:val="multilevel"/>
    <w:tmpl w:val="A5DA2CC4"/>
    <w:styleLink w:val="Estilo2"/>
    <w:lvl w:ilvl="0">
      <w:start w:val="1"/>
      <w:numFmt w:val="decimal"/>
      <w:lvlText w:val="7.%1"/>
      <w:lvlJc w:val="left"/>
      <w:pPr>
        <w:ind w:left="2160" w:hanging="363"/>
      </w:pPr>
      <w:rPr>
        <w:rFonts w:ascii="Arial" w:hAnsi="Arial" w:hint="default"/>
        <w:sz w:val="24"/>
      </w:rPr>
    </w:lvl>
    <w:lvl w:ilvl="1">
      <w:start w:val="1"/>
      <w:numFmt w:val="bullet"/>
      <w:lvlText w:val="o"/>
      <w:lvlJc w:val="left"/>
      <w:pPr>
        <w:ind w:left="2880" w:hanging="363"/>
      </w:pPr>
      <w:rPr>
        <w:rFonts w:ascii="Arial" w:hAnsi="Arial" w:cs="Courier New" w:hint="default"/>
        <w:sz w:val="24"/>
      </w:rPr>
    </w:lvl>
    <w:lvl w:ilvl="2">
      <w:start w:val="1"/>
      <w:numFmt w:val="bullet"/>
      <w:lvlText w:val=""/>
      <w:lvlJc w:val="left"/>
      <w:pPr>
        <w:ind w:left="3600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3"/>
      </w:pPr>
      <w:rPr>
        <w:rFonts w:ascii="Wingdings" w:hAnsi="Wingdings" w:hint="default"/>
      </w:rPr>
    </w:lvl>
  </w:abstractNum>
  <w:abstractNum w:abstractNumId="31" w15:restartNumberingAfterBreak="0">
    <w:nsid w:val="6F585369"/>
    <w:multiLevelType w:val="hybridMultilevel"/>
    <w:tmpl w:val="B8E824C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70F53BE3"/>
    <w:multiLevelType w:val="hybridMultilevel"/>
    <w:tmpl w:val="440CDC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7A1DD1"/>
    <w:multiLevelType w:val="hybridMultilevel"/>
    <w:tmpl w:val="BF2EFAF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4E09FC"/>
    <w:multiLevelType w:val="multilevel"/>
    <w:tmpl w:val="6C661032"/>
    <w:styleLink w:val="Estilo1"/>
    <w:lvl w:ilvl="0">
      <w:start w:val="1"/>
      <w:numFmt w:val="decimal"/>
      <w:lvlText w:val="6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78790BF2"/>
    <w:multiLevelType w:val="hybridMultilevel"/>
    <w:tmpl w:val="8E943C14"/>
    <w:lvl w:ilvl="0" w:tplc="B6265A6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E409C0"/>
    <w:multiLevelType w:val="hybridMultilevel"/>
    <w:tmpl w:val="CD82744E"/>
    <w:lvl w:ilvl="0" w:tplc="D81C66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FD30FF3"/>
    <w:multiLevelType w:val="hybridMultilevel"/>
    <w:tmpl w:val="DC843F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4"/>
  </w:num>
  <w:num w:numId="3">
    <w:abstractNumId w:val="1"/>
  </w:num>
  <w:num w:numId="4">
    <w:abstractNumId w:val="2"/>
  </w:num>
  <w:num w:numId="5">
    <w:abstractNumId w:val="3"/>
  </w:num>
  <w:num w:numId="6">
    <w:abstractNumId w:val="24"/>
  </w:num>
  <w:num w:numId="7">
    <w:abstractNumId w:val="36"/>
  </w:num>
  <w:num w:numId="8">
    <w:abstractNumId w:val="30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23"/>
  </w:num>
  <w:num w:numId="22">
    <w:abstractNumId w:val="28"/>
  </w:num>
  <w:num w:numId="23">
    <w:abstractNumId w:val="35"/>
  </w:num>
  <w:num w:numId="24">
    <w:abstractNumId w:val="26"/>
  </w:num>
  <w:num w:numId="25">
    <w:abstractNumId w:val="22"/>
  </w:num>
  <w:num w:numId="26">
    <w:abstractNumId w:val="20"/>
  </w:num>
  <w:num w:numId="27">
    <w:abstractNumId w:val="31"/>
  </w:num>
  <w:num w:numId="28">
    <w:abstractNumId w:val="4"/>
  </w:num>
  <w:num w:numId="29">
    <w:abstractNumId w:val="18"/>
  </w:num>
  <w:num w:numId="30">
    <w:abstractNumId w:val="14"/>
  </w:num>
  <w:num w:numId="31">
    <w:abstractNumId w:val="17"/>
  </w:num>
  <w:num w:numId="32">
    <w:abstractNumId w:val="33"/>
  </w:num>
  <w:num w:numId="33">
    <w:abstractNumId w:val="5"/>
  </w:num>
  <w:num w:numId="34">
    <w:abstractNumId w:val="37"/>
  </w:num>
  <w:num w:numId="35">
    <w:abstractNumId w:val="11"/>
  </w:num>
  <w:num w:numId="36">
    <w:abstractNumId w:val="32"/>
  </w:num>
  <w:num w:numId="37">
    <w:abstractNumId w:val="15"/>
  </w:num>
  <w:num w:numId="38">
    <w:abstractNumId w:val="19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Sjf338iizEgXSfwIKUF2VJOBTVbNGKWJzOdyq6pJlyJqTkcq7NKJy3C8yaLO1B0VAyaXmSG04luF4dH4RZfgnQ==" w:salt="23AW6n+sgnpjAD1lR3KNKw==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C03"/>
    <w:rsid w:val="000178FA"/>
    <w:rsid w:val="00023285"/>
    <w:rsid w:val="000267D2"/>
    <w:rsid w:val="00033282"/>
    <w:rsid w:val="000362CA"/>
    <w:rsid w:val="000371A0"/>
    <w:rsid w:val="00047570"/>
    <w:rsid w:val="00050FEA"/>
    <w:rsid w:val="00052063"/>
    <w:rsid w:val="00052D40"/>
    <w:rsid w:val="00053611"/>
    <w:rsid w:val="000564B9"/>
    <w:rsid w:val="000602C3"/>
    <w:rsid w:val="000728AD"/>
    <w:rsid w:val="00074733"/>
    <w:rsid w:val="00074DE0"/>
    <w:rsid w:val="000769A1"/>
    <w:rsid w:val="00082C73"/>
    <w:rsid w:val="000A04F2"/>
    <w:rsid w:val="000A138A"/>
    <w:rsid w:val="000B14D4"/>
    <w:rsid w:val="000C3F21"/>
    <w:rsid w:val="000C5C64"/>
    <w:rsid w:val="000D1402"/>
    <w:rsid w:val="000D6F64"/>
    <w:rsid w:val="000E0523"/>
    <w:rsid w:val="000E3F5E"/>
    <w:rsid w:val="000F208B"/>
    <w:rsid w:val="000F33D4"/>
    <w:rsid w:val="00102CCB"/>
    <w:rsid w:val="00105D6A"/>
    <w:rsid w:val="00127976"/>
    <w:rsid w:val="001405C3"/>
    <w:rsid w:val="00146413"/>
    <w:rsid w:val="00160503"/>
    <w:rsid w:val="0018118C"/>
    <w:rsid w:val="00181BA0"/>
    <w:rsid w:val="0019210A"/>
    <w:rsid w:val="00195B13"/>
    <w:rsid w:val="0019622E"/>
    <w:rsid w:val="001A29FB"/>
    <w:rsid w:val="001B20EF"/>
    <w:rsid w:val="001B42CC"/>
    <w:rsid w:val="001B5925"/>
    <w:rsid w:val="001D3994"/>
    <w:rsid w:val="001D70A4"/>
    <w:rsid w:val="001E09AD"/>
    <w:rsid w:val="001E3E7F"/>
    <w:rsid w:val="001E6686"/>
    <w:rsid w:val="001E7250"/>
    <w:rsid w:val="001F1F13"/>
    <w:rsid w:val="001F2192"/>
    <w:rsid w:val="001F26AE"/>
    <w:rsid w:val="001F281C"/>
    <w:rsid w:val="001F5576"/>
    <w:rsid w:val="001F5C18"/>
    <w:rsid w:val="002054F4"/>
    <w:rsid w:val="0020623B"/>
    <w:rsid w:val="00207786"/>
    <w:rsid w:val="002079B2"/>
    <w:rsid w:val="0021211A"/>
    <w:rsid w:val="00242226"/>
    <w:rsid w:val="0026131D"/>
    <w:rsid w:val="00264C2E"/>
    <w:rsid w:val="00275A5B"/>
    <w:rsid w:val="00282E31"/>
    <w:rsid w:val="002B5D23"/>
    <w:rsid w:val="002C1F72"/>
    <w:rsid w:val="002C5160"/>
    <w:rsid w:val="002C5929"/>
    <w:rsid w:val="002C69CC"/>
    <w:rsid w:val="002D1FF6"/>
    <w:rsid w:val="002D2A39"/>
    <w:rsid w:val="002D31B4"/>
    <w:rsid w:val="002E1C4E"/>
    <w:rsid w:val="002F3230"/>
    <w:rsid w:val="002F411D"/>
    <w:rsid w:val="003011EB"/>
    <w:rsid w:val="00301516"/>
    <w:rsid w:val="00303895"/>
    <w:rsid w:val="0030492F"/>
    <w:rsid w:val="00307943"/>
    <w:rsid w:val="00307A2C"/>
    <w:rsid w:val="0031098B"/>
    <w:rsid w:val="00314268"/>
    <w:rsid w:val="003155EA"/>
    <w:rsid w:val="0033277E"/>
    <w:rsid w:val="00336E6A"/>
    <w:rsid w:val="00340CC0"/>
    <w:rsid w:val="00347D48"/>
    <w:rsid w:val="00355542"/>
    <w:rsid w:val="00365B72"/>
    <w:rsid w:val="00365D67"/>
    <w:rsid w:val="00367849"/>
    <w:rsid w:val="00370ACF"/>
    <w:rsid w:val="00381E09"/>
    <w:rsid w:val="00383102"/>
    <w:rsid w:val="00391A5A"/>
    <w:rsid w:val="00391F41"/>
    <w:rsid w:val="00397770"/>
    <w:rsid w:val="003B0987"/>
    <w:rsid w:val="003B21C1"/>
    <w:rsid w:val="003B66EA"/>
    <w:rsid w:val="003C0E64"/>
    <w:rsid w:val="003C3D7E"/>
    <w:rsid w:val="003D018C"/>
    <w:rsid w:val="003E00AE"/>
    <w:rsid w:val="003E23EC"/>
    <w:rsid w:val="003E363F"/>
    <w:rsid w:val="003E46CB"/>
    <w:rsid w:val="003E670F"/>
    <w:rsid w:val="003F0D92"/>
    <w:rsid w:val="003F73D6"/>
    <w:rsid w:val="004013F1"/>
    <w:rsid w:val="004044E1"/>
    <w:rsid w:val="00406E3B"/>
    <w:rsid w:val="00414584"/>
    <w:rsid w:val="00417494"/>
    <w:rsid w:val="0042286C"/>
    <w:rsid w:val="00426820"/>
    <w:rsid w:val="00433699"/>
    <w:rsid w:val="00434A8E"/>
    <w:rsid w:val="004370C5"/>
    <w:rsid w:val="00437364"/>
    <w:rsid w:val="0044775D"/>
    <w:rsid w:val="00451B24"/>
    <w:rsid w:val="00451DF3"/>
    <w:rsid w:val="004553D7"/>
    <w:rsid w:val="00474AC7"/>
    <w:rsid w:val="0047607E"/>
    <w:rsid w:val="00476378"/>
    <w:rsid w:val="004864D6"/>
    <w:rsid w:val="00492534"/>
    <w:rsid w:val="00497D65"/>
    <w:rsid w:val="004A1EA1"/>
    <w:rsid w:val="004B4F67"/>
    <w:rsid w:val="004B5F35"/>
    <w:rsid w:val="004B78E7"/>
    <w:rsid w:val="004B7F81"/>
    <w:rsid w:val="004C1EC0"/>
    <w:rsid w:val="004D5B03"/>
    <w:rsid w:val="004E4308"/>
    <w:rsid w:val="004F6161"/>
    <w:rsid w:val="00500558"/>
    <w:rsid w:val="00516C1F"/>
    <w:rsid w:val="005174E0"/>
    <w:rsid w:val="0053061D"/>
    <w:rsid w:val="0054216A"/>
    <w:rsid w:val="005431F6"/>
    <w:rsid w:val="00544D8B"/>
    <w:rsid w:val="005531C7"/>
    <w:rsid w:val="0055544C"/>
    <w:rsid w:val="00555579"/>
    <w:rsid w:val="00556FEC"/>
    <w:rsid w:val="005570DD"/>
    <w:rsid w:val="005579B3"/>
    <w:rsid w:val="00561212"/>
    <w:rsid w:val="00561DCB"/>
    <w:rsid w:val="00570AAF"/>
    <w:rsid w:val="0057194B"/>
    <w:rsid w:val="00573DED"/>
    <w:rsid w:val="00580516"/>
    <w:rsid w:val="00581952"/>
    <w:rsid w:val="00584380"/>
    <w:rsid w:val="005947CA"/>
    <w:rsid w:val="00595CF3"/>
    <w:rsid w:val="005A535C"/>
    <w:rsid w:val="005B25F0"/>
    <w:rsid w:val="005B7D28"/>
    <w:rsid w:val="005C0218"/>
    <w:rsid w:val="005C7E9A"/>
    <w:rsid w:val="005D1752"/>
    <w:rsid w:val="005D3437"/>
    <w:rsid w:val="005D5498"/>
    <w:rsid w:val="005E7091"/>
    <w:rsid w:val="005F2873"/>
    <w:rsid w:val="005F4D16"/>
    <w:rsid w:val="005F7C1D"/>
    <w:rsid w:val="0061377D"/>
    <w:rsid w:val="00622020"/>
    <w:rsid w:val="00630208"/>
    <w:rsid w:val="00634889"/>
    <w:rsid w:val="00650B47"/>
    <w:rsid w:val="00654B1E"/>
    <w:rsid w:val="00662A98"/>
    <w:rsid w:val="00663039"/>
    <w:rsid w:val="00670CA4"/>
    <w:rsid w:val="00673054"/>
    <w:rsid w:val="00684258"/>
    <w:rsid w:val="00691F10"/>
    <w:rsid w:val="006A518F"/>
    <w:rsid w:val="006A62AB"/>
    <w:rsid w:val="006B0885"/>
    <w:rsid w:val="006B6EC6"/>
    <w:rsid w:val="006B7A17"/>
    <w:rsid w:val="006C1B45"/>
    <w:rsid w:val="006C1EC9"/>
    <w:rsid w:val="006C4678"/>
    <w:rsid w:val="006D5DC9"/>
    <w:rsid w:val="006E0174"/>
    <w:rsid w:val="006E2D8D"/>
    <w:rsid w:val="006E7F32"/>
    <w:rsid w:val="006F344F"/>
    <w:rsid w:val="006F48A1"/>
    <w:rsid w:val="00702C7D"/>
    <w:rsid w:val="00720BDA"/>
    <w:rsid w:val="00721B65"/>
    <w:rsid w:val="00721E14"/>
    <w:rsid w:val="0073170B"/>
    <w:rsid w:val="00732B8B"/>
    <w:rsid w:val="00734BBA"/>
    <w:rsid w:val="00734F96"/>
    <w:rsid w:val="00743671"/>
    <w:rsid w:val="00747B36"/>
    <w:rsid w:val="00751978"/>
    <w:rsid w:val="00751D23"/>
    <w:rsid w:val="0075392F"/>
    <w:rsid w:val="00761C7C"/>
    <w:rsid w:val="0076413B"/>
    <w:rsid w:val="00770F1E"/>
    <w:rsid w:val="00782ADB"/>
    <w:rsid w:val="007865D9"/>
    <w:rsid w:val="00795C59"/>
    <w:rsid w:val="007B4838"/>
    <w:rsid w:val="007C160A"/>
    <w:rsid w:val="007C1F5E"/>
    <w:rsid w:val="007D003E"/>
    <w:rsid w:val="007D5DBE"/>
    <w:rsid w:val="007E6123"/>
    <w:rsid w:val="007F31FF"/>
    <w:rsid w:val="007F663A"/>
    <w:rsid w:val="007F6A17"/>
    <w:rsid w:val="008001B0"/>
    <w:rsid w:val="00805678"/>
    <w:rsid w:val="00810E47"/>
    <w:rsid w:val="00816A72"/>
    <w:rsid w:val="0082132A"/>
    <w:rsid w:val="00826351"/>
    <w:rsid w:val="00831B31"/>
    <w:rsid w:val="00835F51"/>
    <w:rsid w:val="008379CB"/>
    <w:rsid w:val="008428B8"/>
    <w:rsid w:val="00842C28"/>
    <w:rsid w:val="00844064"/>
    <w:rsid w:val="0084617E"/>
    <w:rsid w:val="008505FB"/>
    <w:rsid w:val="00850D3D"/>
    <w:rsid w:val="0085476B"/>
    <w:rsid w:val="00860AD1"/>
    <w:rsid w:val="00862A2F"/>
    <w:rsid w:val="00865843"/>
    <w:rsid w:val="00866CFF"/>
    <w:rsid w:val="00872142"/>
    <w:rsid w:val="008763BC"/>
    <w:rsid w:val="008778ED"/>
    <w:rsid w:val="00877960"/>
    <w:rsid w:val="0088016A"/>
    <w:rsid w:val="008814F0"/>
    <w:rsid w:val="00892060"/>
    <w:rsid w:val="00897294"/>
    <w:rsid w:val="008A30A0"/>
    <w:rsid w:val="008A695F"/>
    <w:rsid w:val="008B1B56"/>
    <w:rsid w:val="008C0B1F"/>
    <w:rsid w:val="008C13F7"/>
    <w:rsid w:val="008D194F"/>
    <w:rsid w:val="008D7C03"/>
    <w:rsid w:val="008E0099"/>
    <w:rsid w:val="008E00C7"/>
    <w:rsid w:val="008E05C2"/>
    <w:rsid w:val="008E372A"/>
    <w:rsid w:val="008F1570"/>
    <w:rsid w:val="008F22A2"/>
    <w:rsid w:val="00900FC0"/>
    <w:rsid w:val="00925A92"/>
    <w:rsid w:val="00934360"/>
    <w:rsid w:val="009533E0"/>
    <w:rsid w:val="00954A4F"/>
    <w:rsid w:val="00957331"/>
    <w:rsid w:val="00967723"/>
    <w:rsid w:val="00973670"/>
    <w:rsid w:val="00982C4A"/>
    <w:rsid w:val="00991903"/>
    <w:rsid w:val="00993F11"/>
    <w:rsid w:val="009A553D"/>
    <w:rsid w:val="009A71D3"/>
    <w:rsid w:val="009B350B"/>
    <w:rsid w:val="009B4871"/>
    <w:rsid w:val="009B5FC8"/>
    <w:rsid w:val="009C0142"/>
    <w:rsid w:val="009C6466"/>
    <w:rsid w:val="009D085D"/>
    <w:rsid w:val="009D4369"/>
    <w:rsid w:val="009D5809"/>
    <w:rsid w:val="009E5F12"/>
    <w:rsid w:val="009F01EA"/>
    <w:rsid w:val="009F2A5F"/>
    <w:rsid w:val="00A02C73"/>
    <w:rsid w:val="00A0477B"/>
    <w:rsid w:val="00A05DAB"/>
    <w:rsid w:val="00A10F82"/>
    <w:rsid w:val="00A156AC"/>
    <w:rsid w:val="00A213BB"/>
    <w:rsid w:val="00A23DC3"/>
    <w:rsid w:val="00A36474"/>
    <w:rsid w:val="00A36C24"/>
    <w:rsid w:val="00A36E78"/>
    <w:rsid w:val="00A3747B"/>
    <w:rsid w:val="00A41346"/>
    <w:rsid w:val="00A45539"/>
    <w:rsid w:val="00A50094"/>
    <w:rsid w:val="00A53282"/>
    <w:rsid w:val="00A617BC"/>
    <w:rsid w:val="00A63C01"/>
    <w:rsid w:val="00A6473B"/>
    <w:rsid w:val="00A65F79"/>
    <w:rsid w:val="00A7360D"/>
    <w:rsid w:val="00A73ABC"/>
    <w:rsid w:val="00A80E97"/>
    <w:rsid w:val="00A8594A"/>
    <w:rsid w:val="00AB586E"/>
    <w:rsid w:val="00AC013C"/>
    <w:rsid w:val="00AC3D13"/>
    <w:rsid w:val="00AC4C90"/>
    <w:rsid w:val="00AF7E30"/>
    <w:rsid w:val="00B073D0"/>
    <w:rsid w:val="00B12603"/>
    <w:rsid w:val="00B16715"/>
    <w:rsid w:val="00B22617"/>
    <w:rsid w:val="00B27E03"/>
    <w:rsid w:val="00B40690"/>
    <w:rsid w:val="00B754FC"/>
    <w:rsid w:val="00B902E1"/>
    <w:rsid w:val="00B904B2"/>
    <w:rsid w:val="00BA258D"/>
    <w:rsid w:val="00BA38F4"/>
    <w:rsid w:val="00BB1050"/>
    <w:rsid w:val="00BB4EDB"/>
    <w:rsid w:val="00BB67F9"/>
    <w:rsid w:val="00BC1DE1"/>
    <w:rsid w:val="00BC2BE9"/>
    <w:rsid w:val="00BD24C2"/>
    <w:rsid w:val="00BD46DA"/>
    <w:rsid w:val="00BD64F5"/>
    <w:rsid w:val="00BD760D"/>
    <w:rsid w:val="00BD7B01"/>
    <w:rsid w:val="00BE69DE"/>
    <w:rsid w:val="00BF0602"/>
    <w:rsid w:val="00BF2855"/>
    <w:rsid w:val="00C02ED1"/>
    <w:rsid w:val="00C10E63"/>
    <w:rsid w:val="00C14521"/>
    <w:rsid w:val="00C153C0"/>
    <w:rsid w:val="00C16547"/>
    <w:rsid w:val="00C208D4"/>
    <w:rsid w:val="00C2159A"/>
    <w:rsid w:val="00C327B1"/>
    <w:rsid w:val="00C3535A"/>
    <w:rsid w:val="00C40C56"/>
    <w:rsid w:val="00C410EE"/>
    <w:rsid w:val="00C41C2D"/>
    <w:rsid w:val="00C477CF"/>
    <w:rsid w:val="00C50DBA"/>
    <w:rsid w:val="00C65244"/>
    <w:rsid w:val="00C72017"/>
    <w:rsid w:val="00C720C5"/>
    <w:rsid w:val="00C80B95"/>
    <w:rsid w:val="00C80EF7"/>
    <w:rsid w:val="00C81297"/>
    <w:rsid w:val="00C84936"/>
    <w:rsid w:val="00C90DD7"/>
    <w:rsid w:val="00C917C0"/>
    <w:rsid w:val="00C95D5F"/>
    <w:rsid w:val="00CA2994"/>
    <w:rsid w:val="00CB3326"/>
    <w:rsid w:val="00CB6681"/>
    <w:rsid w:val="00CD163F"/>
    <w:rsid w:val="00CD3511"/>
    <w:rsid w:val="00CD6140"/>
    <w:rsid w:val="00CF0903"/>
    <w:rsid w:val="00D12775"/>
    <w:rsid w:val="00D14FAA"/>
    <w:rsid w:val="00D170B2"/>
    <w:rsid w:val="00D17AA1"/>
    <w:rsid w:val="00D22F1C"/>
    <w:rsid w:val="00D2399D"/>
    <w:rsid w:val="00D314C4"/>
    <w:rsid w:val="00D371F0"/>
    <w:rsid w:val="00D378AA"/>
    <w:rsid w:val="00D40F0E"/>
    <w:rsid w:val="00D44E3A"/>
    <w:rsid w:val="00D45A39"/>
    <w:rsid w:val="00D503CD"/>
    <w:rsid w:val="00D70D1F"/>
    <w:rsid w:val="00D71D17"/>
    <w:rsid w:val="00D74232"/>
    <w:rsid w:val="00D81A61"/>
    <w:rsid w:val="00D8229B"/>
    <w:rsid w:val="00D853EF"/>
    <w:rsid w:val="00D878B0"/>
    <w:rsid w:val="00D92AB0"/>
    <w:rsid w:val="00D967EC"/>
    <w:rsid w:val="00D96F75"/>
    <w:rsid w:val="00D97F25"/>
    <w:rsid w:val="00DA1B17"/>
    <w:rsid w:val="00DB639A"/>
    <w:rsid w:val="00DD2CBD"/>
    <w:rsid w:val="00DD4FA3"/>
    <w:rsid w:val="00DD54C8"/>
    <w:rsid w:val="00DD671E"/>
    <w:rsid w:val="00DD77E3"/>
    <w:rsid w:val="00DE6E30"/>
    <w:rsid w:val="00DF3FE0"/>
    <w:rsid w:val="00DF5D3A"/>
    <w:rsid w:val="00E02ADB"/>
    <w:rsid w:val="00E061AB"/>
    <w:rsid w:val="00E141D1"/>
    <w:rsid w:val="00E2335B"/>
    <w:rsid w:val="00E37495"/>
    <w:rsid w:val="00E47C89"/>
    <w:rsid w:val="00E55581"/>
    <w:rsid w:val="00E55E79"/>
    <w:rsid w:val="00E63E1B"/>
    <w:rsid w:val="00E67D3D"/>
    <w:rsid w:val="00E74397"/>
    <w:rsid w:val="00E75E27"/>
    <w:rsid w:val="00E840D0"/>
    <w:rsid w:val="00E92EDB"/>
    <w:rsid w:val="00E93583"/>
    <w:rsid w:val="00E97195"/>
    <w:rsid w:val="00EA31E8"/>
    <w:rsid w:val="00EA4F90"/>
    <w:rsid w:val="00EA558E"/>
    <w:rsid w:val="00EA5D77"/>
    <w:rsid w:val="00EB036F"/>
    <w:rsid w:val="00EC424B"/>
    <w:rsid w:val="00ED01E9"/>
    <w:rsid w:val="00ED0D7D"/>
    <w:rsid w:val="00ED366F"/>
    <w:rsid w:val="00EE70D1"/>
    <w:rsid w:val="00EF0C2E"/>
    <w:rsid w:val="00EF247D"/>
    <w:rsid w:val="00EF3108"/>
    <w:rsid w:val="00EF4114"/>
    <w:rsid w:val="00EF5F5E"/>
    <w:rsid w:val="00EF6182"/>
    <w:rsid w:val="00F12261"/>
    <w:rsid w:val="00F2621C"/>
    <w:rsid w:val="00F3046A"/>
    <w:rsid w:val="00F31CD5"/>
    <w:rsid w:val="00F50DD6"/>
    <w:rsid w:val="00F6335B"/>
    <w:rsid w:val="00F7172B"/>
    <w:rsid w:val="00F753A9"/>
    <w:rsid w:val="00F8564D"/>
    <w:rsid w:val="00F96710"/>
    <w:rsid w:val="00FA2A4B"/>
    <w:rsid w:val="00FA32B2"/>
    <w:rsid w:val="00FA60E9"/>
    <w:rsid w:val="00FA78F4"/>
    <w:rsid w:val="00FB04D8"/>
    <w:rsid w:val="00FB5BDA"/>
    <w:rsid w:val="00FB6709"/>
    <w:rsid w:val="00FD19E6"/>
    <w:rsid w:val="00FD5449"/>
    <w:rsid w:val="00FD7A64"/>
    <w:rsid w:val="00FE1190"/>
    <w:rsid w:val="00FF13BD"/>
    <w:rsid w:val="00FF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0AA4F9A"/>
  <w15:chartTrackingRefBased/>
  <w15:docId w15:val="{078E4858-1D51-490C-8A9C-B65DDB894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7C03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8D7C03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4"/>
      <w:szCs w:val="20"/>
      <w:lang w:val="x-none" w:eastAsia="pt-BR"/>
    </w:rPr>
  </w:style>
  <w:style w:type="paragraph" w:styleId="Ttulo2">
    <w:name w:val="heading 2"/>
    <w:basedOn w:val="Normal"/>
    <w:next w:val="Normal"/>
    <w:link w:val="Ttulo2Char"/>
    <w:qFormat/>
    <w:rsid w:val="008D7C03"/>
    <w:pPr>
      <w:keepNext/>
      <w:tabs>
        <w:tab w:val="num" w:pos="397"/>
        <w:tab w:val="left" w:pos="1134"/>
      </w:tabs>
      <w:spacing w:after="0" w:line="360" w:lineRule="auto"/>
      <w:jc w:val="both"/>
      <w:outlineLvl w:val="1"/>
    </w:pPr>
    <w:rPr>
      <w:rFonts w:ascii="Verdana" w:eastAsia="Times New Roman" w:hAnsi="Verdana"/>
      <w:b/>
      <w:bCs/>
      <w:sz w:val="26"/>
      <w:szCs w:val="24"/>
      <w:lang w:val="x-none" w:eastAsia="pt-BR"/>
    </w:rPr>
  </w:style>
  <w:style w:type="paragraph" w:styleId="Ttulo3">
    <w:name w:val="heading 3"/>
    <w:basedOn w:val="Normal"/>
    <w:next w:val="Normal"/>
    <w:link w:val="Ttulo3Char"/>
    <w:qFormat/>
    <w:rsid w:val="008D7C03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pt-BR"/>
    </w:rPr>
  </w:style>
  <w:style w:type="paragraph" w:styleId="Ttulo4">
    <w:name w:val="heading 4"/>
    <w:basedOn w:val="Normal"/>
    <w:next w:val="Normal"/>
    <w:link w:val="Ttulo4Char"/>
    <w:qFormat/>
    <w:rsid w:val="008D7C03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pt-BR"/>
    </w:rPr>
  </w:style>
  <w:style w:type="paragraph" w:styleId="Ttulo5">
    <w:name w:val="heading 5"/>
    <w:basedOn w:val="Normal"/>
    <w:next w:val="Normal"/>
    <w:link w:val="Ttulo5Char"/>
    <w:unhideWhenUsed/>
    <w:qFormat/>
    <w:rsid w:val="008D7C03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8D7C03"/>
    <w:pPr>
      <w:keepNext/>
      <w:suppressAutoHyphens/>
      <w:spacing w:after="0" w:line="240" w:lineRule="auto"/>
      <w:ind w:left="3960" w:hanging="180"/>
      <w:jc w:val="center"/>
      <w:outlineLvl w:val="5"/>
    </w:pPr>
    <w:rPr>
      <w:rFonts w:ascii="Arial" w:eastAsia="Times New Roman" w:hAnsi="Arial"/>
      <w:b/>
      <w:kern w:val="1"/>
      <w:sz w:val="20"/>
      <w:szCs w:val="20"/>
      <w:lang w:val="x-none" w:eastAsia="zh-CN"/>
    </w:rPr>
  </w:style>
  <w:style w:type="paragraph" w:styleId="Ttulo7">
    <w:name w:val="heading 7"/>
    <w:basedOn w:val="Normal"/>
    <w:next w:val="Normal"/>
    <w:link w:val="Ttulo7Char"/>
    <w:qFormat/>
    <w:rsid w:val="008D7C03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6"/>
    </w:pPr>
    <w:rPr>
      <w:rFonts w:ascii="Arial" w:eastAsia="Times New Roman" w:hAnsi="Arial"/>
      <w:sz w:val="28"/>
      <w:szCs w:val="20"/>
      <w:lang w:val="x-none" w:eastAsia="pt-BR"/>
    </w:rPr>
  </w:style>
  <w:style w:type="paragraph" w:styleId="Ttulo8">
    <w:name w:val="heading 8"/>
    <w:basedOn w:val="Normal"/>
    <w:next w:val="Normal"/>
    <w:link w:val="Ttulo8Char"/>
    <w:qFormat/>
    <w:rsid w:val="008D7C03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7"/>
    </w:pPr>
    <w:rPr>
      <w:rFonts w:ascii="Arial" w:eastAsia="Times New Roman" w:hAnsi="Arial"/>
      <w:sz w:val="24"/>
      <w:szCs w:val="20"/>
      <w:lang w:val="x-none" w:eastAsia="pt-BR"/>
    </w:rPr>
  </w:style>
  <w:style w:type="paragraph" w:styleId="Ttulo9">
    <w:name w:val="heading 9"/>
    <w:basedOn w:val="Normal"/>
    <w:next w:val="Normal"/>
    <w:link w:val="Ttulo9Char"/>
    <w:unhideWhenUsed/>
    <w:qFormat/>
    <w:rsid w:val="008D7C03"/>
    <w:pPr>
      <w:tabs>
        <w:tab w:val="left" w:pos="1134"/>
      </w:tabs>
      <w:spacing w:before="240" w:after="60" w:line="264" w:lineRule="auto"/>
      <w:jc w:val="both"/>
      <w:outlineLvl w:val="8"/>
    </w:pPr>
    <w:rPr>
      <w:rFonts w:ascii="Cambria" w:eastAsia="Times New Roman" w:hAnsi="Cambria"/>
      <w:sz w:val="20"/>
      <w:szCs w:val="20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D7C0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link w:val="Ttulo2"/>
    <w:rsid w:val="008D7C03"/>
    <w:rPr>
      <w:rFonts w:ascii="Verdana" w:eastAsia="Times New Roman" w:hAnsi="Verdana" w:cs="Times New Roman"/>
      <w:b/>
      <w:bCs/>
      <w:sz w:val="26"/>
      <w:szCs w:val="24"/>
      <w:lang w:eastAsia="pt-BR"/>
    </w:rPr>
  </w:style>
  <w:style w:type="character" w:customStyle="1" w:styleId="Ttulo3Char">
    <w:name w:val="Título 3 Char"/>
    <w:link w:val="Ttulo3"/>
    <w:rsid w:val="008D7C03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rsid w:val="008D7C03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link w:val="Ttulo5"/>
    <w:rsid w:val="008D7C03"/>
    <w:rPr>
      <w:rFonts w:ascii="Cambria" w:eastAsia="Times New Roman" w:hAnsi="Cambria" w:cs="Times New Roman"/>
      <w:color w:val="243F60"/>
    </w:rPr>
  </w:style>
  <w:style w:type="character" w:customStyle="1" w:styleId="Ttulo6Char">
    <w:name w:val="Título 6 Char"/>
    <w:link w:val="Ttulo6"/>
    <w:rsid w:val="008D7C03"/>
    <w:rPr>
      <w:rFonts w:ascii="Arial" w:eastAsia="Times New Roman" w:hAnsi="Arial" w:cs="Arial"/>
      <w:b/>
      <w:kern w:val="1"/>
      <w:szCs w:val="20"/>
      <w:lang w:eastAsia="zh-CN"/>
    </w:rPr>
  </w:style>
  <w:style w:type="character" w:customStyle="1" w:styleId="Ttulo7Char">
    <w:name w:val="Título 7 Char"/>
    <w:link w:val="Ttulo7"/>
    <w:rsid w:val="008D7C03"/>
    <w:rPr>
      <w:rFonts w:ascii="Arial" w:eastAsia="Times New Roman" w:hAnsi="Arial" w:cs="Times New Roman"/>
      <w:sz w:val="28"/>
      <w:szCs w:val="20"/>
      <w:lang w:eastAsia="pt-BR"/>
    </w:rPr>
  </w:style>
  <w:style w:type="character" w:customStyle="1" w:styleId="Ttulo8Char">
    <w:name w:val="Título 8 Char"/>
    <w:link w:val="Ttulo8"/>
    <w:rsid w:val="008D7C03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9Char">
    <w:name w:val="Título 9 Char"/>
    <w:link w:val="Ttulo9"/>
    <w:rsid w:val="008D7C03"/>
    <w:rPr>
      <w:rFonts w:ascii="Cambria" w:eastAsia="Times New Roman" w:hAnsi="Cambria" w:cs="Times New Roman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D7C03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CabealhoChar">
    <w:name w:val="Cabeçalho Char"/>
    <w:link w:val="Cabealho"/>
    <w:uiPriority w:val="99"/>
    <w:rsid w:val="008D7C03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8D7C03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RodapChar">
    <w:name w:val="Rodapé Char"/>
    <w:link w:val="Rodap"/>
    <w:uiPriority w:val="99"/>
    <w:rsid w:val="008D7C03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Fontepargpadro"/>
    <w:rsid w:val="008D7C03"/>
  </w:style>
  <w:style w:type="character" w:customStyle="1" w:styleId="Bruno">
    <w:name w:val="Bruno"/>
    <w:rsid w:val="008D7C03"/>
    <w:rPr>
      <w:rFonts w:ascii="Tahoma" w:hAnsi="Tahoma" w:cs="Tahoma"/>
      <w:bCs/>
      <w:dstrike w:val="0"/>
      <w:color w:val="auto"/>
      <w:sz w:val="20"/>
      <w:vertAlign w:val="baseline"/>
    </w:rPr>
  </w:style>
  <w:style w:type="paragraph" w:styleId="Corpodetexto">
    <w:name w:val="Body Text"/>
    <w:basedOn w:val="Normal"/>
    <w:link w:val="CorpodetextoChar"/>
    <w:rsid w:val="008D7C03"/>
    <w:pPr>
      <w:tabs>
        <w:tab w:val="left" w:pos="1134"/>
      </w:tabs>
      <w:spacing w:after="0" w:line="360" w:lineRule="auto"/>
      <w:jc w:val="both"/>
    </w:pPr>
    <w:rPr>
      <w:rFonts w:ascii="Times New Roman" w:eastAsia="Times New Roman" w:hAnsi="Times New Roman"/>
      <w:sz w:val="20"/>
      <w:szCs w:val="20"/>
      <w:lang w:val="x-none" w:eastAsia="pt-BR"/>
    </w:rPr>
  </w:style>
  <w:style w:type="character" w:customStyle="1" w:styleId="CorpodetextoChar">
    <w:name w:val="Corpo de texto Char"/>
    <w:link w:val="Corpodetexto"/>
    <w:rsid w:val="008D7C03"/>
    <w:rPr>
      <w:rFonts w:ascii="Times New Roman" w:eastAsia="Times New Roman" w:hAnsi="Times New Roman" w:cs="Tahoma"/>
      <w:szCs w:val="20"/>
      <w:lang w:eastAsia="pt-BR"/>
    </w:rPr>
  </w:style>
  <w:style w:type="paragraph" w:styleId="Corpodetexto2">
    <w:name w:val="Body Text 2"/>
    <w:basedOn w:val="Normal"/>
    <w:link w:val="Corpodetexto2Char"/>
    <w:rsid w:val="008D7C03"/>
    <w:pPr>
      <w:spacing w:after="0" w:line="264" w:lineRule="auto"/>
      <w:jc w:val="both"/>
    </w:pPr>
    <w:rPr>
      <w:rFonts w:ascii="Times New Roman" w:eastAsia="Times New Roman" w:hAnsi="Times New Roman"/>
      <w:sz w:val="24"/>
      <w:szCs w:val="24"/>
      <w:lang w:val="x-none" w:eastAsia="pt-BR"/>
    </w:rPr>
  </w:style>
  <w:style w:type="character" w:customStyle="1" w:styleId="Corpodetexto2Char">
    <w:name w:val="Corpo de texto 2 Char"/>
    <w:link w:val="Corpodetexto2"/>
    <w:rsid w:val="008D7C0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8D7C03"/>
    <w:pPr>
      <w:tabs>
        <w:tab w:val="left" w:pos="1134"/>
      </w:tabs>
      <w:spacing w:after="120" w:line="480" w:lineRule="auto"/>
      <w:ind w:left="283"/>
      <w:jc w:val="both"/>
    </w:pPr>
    <w:rPr>
      <w:rFonts w:ascii="Times New Roman" w:eastAsia="Times New Roman" w:hAnsi="Times New Roman"/>
      <w:sz w:val="20"/>
      <w:szCs w:val="24"/>
      <w:lang w:val="x-none" w:eastAsia="pt-BR"/>
    </w:rPr>
  </w:style>
  <w:style w:type="character" w:customStyle="1" w:styleId="Recuodecorpodetexto2Char">
    <w:name w:val="Recuo de corpo de texto 2 Char"/>
    <w:link w:val="Recuodecorpodetexto2"/>
    <w:rsid w:val="008D7C03"/>
    <w:rPr>
      <w:rFonts w:ascii="Times New Roman" w:eastAsia="Times New Roman" w:hAnsi="Times New Roman" w:cs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8D7C03"/>
    <w:pPr>
      <w:tabs>
        <w:tab w:val="left" w:pos="1134"/>
      </w:tabs>
      <w:spacing w:after="120" w:line="264" w:lineRule="auto"/>
      <w:ind w:left="283"/>
      <w:jc w:val="both"/>
    </w:pPr>
    <w:rPr>
      <w:rFonts w:ascii="Times New Roman" w:eastAsia="Times New Roman" w:hAnsi="Times New Roman"/>
      <w:sz w:val="20"/>
      <w:szCs w:val="24"/>
      <w:lang w:val="x-none" w:eastAsia="pt-BR"/>
    </w:rPr>
  </w:style>
  <w:style w:type="character" w:customStyle="1" w:styleId="RecuodecorpodetextoChar">
    <w:name w:val="Recuo de corpo de texto Char"/>
    <w:link w:val="Recuodecorpodetexto"/>
    <w:rsid w:val="008D7C03"/>
    <w:rPr>
      <w:rFonts w:ascii="Times New Roman" w:eastAsia="Times New Roman" w:hAnsi="Times New Roman" w:cs="Times New Roman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D7C0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Default">
    <w:name w:val="Default"/>
    <w:rsid w:val="008D7C0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8D7C0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D7C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8D7C03"/>
    <w:rPr>
      <w:b/>
      <w:bCs/>
    </w:rPr>
  </w:style>
  <w:style w:type="table" w:styleId="Tabelacomgrade">
    <w:name w:val="Table Grid"/>
    <w:basedOn w:val="Tabelanormal"/>
    <w:uiPriority w:val="59"/>
    <w:rsid w:val="008D7C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arcadores">
    <w:name w:val="List Bullet"/>
    <w:basedOn w:val="Normal"/>
    <w:uiPriority w:val="99"/>
    <w:unhideWhenUsed/>
    <w:rsid w:val="008D7C03"/>
    <w:pPr>
      <w:numPr>
        <w:numId w:val="1"/>
      </w:numPr>
      <w:contextualSpacing/>
    </w:pPr>
  </w:style>
  <w:style w:type="character" w:styleId="Nmerodepgina">
    <w:name w:val="page number"/>
    <w:uiPriority w:val="99"/>
    <w:unhideWhenUsed/>
    <w:rsid w:val="008D7C03"/>
    <w:rPr>
      <w:rFonts w:eastAsia="Times New Roman" w:cs="Times New Roman"/>
      <w:bCs w:val="0"/>
      <w:iCs w:val="0"/>
      <w:szCs w:val="22"/>
      <w:lang w:val="pt-BR"/>
    </w:rPr>
  </w:style>
  <w:style w:type="numbering" w:customStyle="1" w:styleId="Estilo1">
    <w:name w:val="Estilo1"/>
    <w:uiPriority w:val="99"/>
    <w:rsid w:val="008D7C03"/>
    <w:pPr>
      <w:numPr>
        <w:numId w:val="2"/>
      </w:numPr>
    </w:pPr>
  </w:style>
  <w:style w:type="paragraph" w:styleId="SemEspaamento">
    <w:name w:val="No Spacing"/>
    <w:link w:val="SemEspaamentoChar"/>
    <w:uiPriority w:val="1"/>
    <w:qFormat/>
    <w:rsid w:val="008D7C03"/>
    <w:rPr>
      <w:rFonts w:eastAsia="Times New Roman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8D7C03"/>
    <w:rPr>
      <w:rFonts w:eastAsia="Times New Roman"/>
      <w:sz w:val="22"/>
      <w:szCs w:val="22"/>
      <w:lang w:val="pt-BR" w:eastAsia="en-US" w:bidi="ar-SA"/>
    </w:rPr>
  </w:style>
  <w:style w:type="paragraph" w:styleId="Textodebalo">
    <w:name w:val="Balloon Text"/>
    <w:basedOn w:val="Normal"/>
    <w:link w:val="TextodebaloChar"/>
    <w:uiPriority w:val="99"/>
    <w:unhideWhenUsed/>
    <w:rsid w:val="008D7C0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rsid w:val="008D7C03"/>
    <w:rPr>
      <w:rFonts w:ascii="Tahoma" w:eastAsia="Calibri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semiHidden/>
    <w:unhideWhenUsed/>
    <w:rsid w:val="008D7C03"/>
    <w:rPr>
      <w:sz w:val="20"/>
      <w:szCs w:val="20"/>
      <w:lang w:val="x-none" w:eastAsia="x-none"/>
    </w:rPr>
  </w:style>
  <w:style w:type="character" w:customStyle="1" w:styleId="TextodenotaderodapChar">
    <w:name w:val="Texto de nota de rodapé Char"/>
    <w:link w:val="Textodenotaderodap"/>
    <w:semiHidden/>
    <w:rsid w:val="008D7C03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semiHidden/>
    <w:unhideWhenUsed/>
    <w:rsid w:val="008D7C03"/>
    <w:rPr>
      <w:vertAlign w:val="superscript"/>
    </w:rPr>
  </w:style>
  <w:style w:type="paragraph" w:styleId="Ttulo">
    <w:name w:val="Title"/>
    <w:basedOn w:val="Normal"/>
    <w:next w:val="Subttulo"/>
    <w:link w:val="TtuloChar"/>
    <w:qFormat/>
    <w:rsid w:val="008D7C03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u w:val="single"/>
      <w:lang w:val="x-none" w:eastAsia="ar-SA"/>
    </w:rPr>
  </w:style>
  <w:style w:type="character" w:customStyle="1" w:styleId="TtuloChar">
    <w:name w:val="Título Char"/>
    <w:link w:val="Ttulo"/>
    <w:rsid w:val="008D7C03"/>
    <w:rPr>
      <w:rFonts w:ascii="Times New Roman" w:eastAsia="Times New Roman" w:hAnsi="Times New Roman" w:cs="Times New Roman"/>
      <w:b/>
      <w:sz w:val="20"/>
      <w:szCs w:val="20"/>
      <w:u w:val="single"/>
      <w:lang w:eastAsia="ar-SA"/>
    </w:rPr>
  </w:style>
  <w:style w:type="paragraph" w:styleId="Subttulo">
    <w:name w:val="Subtitle"/>
    <w:basedOn w:val="Normal"/>
    <w:link w:val="SubttuloChar"/>
    <w:qFormat/>
    <w:rsid w:val="008D7C03"/>
    <w:pPr>
      <w:spacing w:after="60" w:line="240" w:lineRule="auto"/>
      <w:jc w:val="center"/>
      <w:outlineLvl w:val="1"/>
    </w:pPr>
    <w:rPr>
      <w:rFonts w:ascii="Arial" w:eastAsia="Times New Roman" w:hAnsi="Arial"/>
      <w:sz w:val="20"/>
      <w:szCs w:val="20"/>
      <w:lang w:val="x-none" w:eastAsia="pt-BR"/>
    </w:rPr>
  </w:style>
  <w:style w:type="character" w:customStyle="1" w:styleId="SubttuloChar">
    <w:name w:val="Subtítulo Char"/>
    <w:link w:val="Subttulo"/>
    <w:rsid w:val="008D7C03"/>
    <w:rPr>
      <w:rFonts w:ascii="Arial" w:eastAsia="Times New Roman" w:hAnsi="Arial" w:cs="Arial"/>
      <w:sz w:val="20"/>
      <w:szCs w:val="20"/>
      <w:lang w:eastAsia="pt-BR"/>
    </w:rPr>
  </w:style>
  <w:style w:type="paragraph" w:customStyle="1" w:styleId="Corpodetexto21">
    <w:name w:val="Corpo de texto 21"/>
    <w:basedOn w:val="Normal"/>
    <w:rsid w:val="008D7C03"/>
    <w:pPr>
      <w:spacing w:after="0" w:line="240" w:lineRule="auto"/>
      <w:ind w:left="3828"/>
      <w:jc w:val="both"/>
    </w:pPr>
    <w:rPr>
      <w:rFonts w:ascii="Times New Roman" w:eastAsia="Times New Roman" w:hAnsi="Times New Roman"/>
      <w:b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8D7C03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pt-BR"/>
    </w:rPr>
  </w:style>
  <w:style w:type="character" w:customStyle="1" w:styleId="Corpodetexto3Char">
    <w:name w:val="Corpo de texto 3 Char"/>
    <w:link w:val="Corpodetexto3"/>
    <w:rsid w:val="008D7C03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2Char1">
    <w:name w:val="Recuo de corpo de texto 2 Char1"/>
    <w:uiPriority w:val="99"/>
    <w:semiHidden/>
    <w:rsid w:val="008D7C03"/>
    <w:rPr>
      <w:rFonts w:ascii="Calibri" w:eastAsia="Calibri" w:hAnsi="Calibri" w:cs="Times New Roman"/>
    </w:rPr>
  </w:style>
  <w:style w:type="paragraph" w:customStyle="1" w:styleId="PargrafodaLista1">
    <w:name w:val="Parágrafo da Lista1"/>
    <w:basedOn w:val="Normal"/>
    <w:link w:val="ListParagraphChar"/>
    <w:rsid w:val="008D7C03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x-none" w:eastAsia="pt-BR"/>
    </w:rPr>
  </w:style>
  <w:style w:type="character" w:customStyle="1" w:styleId="ListParagraphChar">
    <w:name w:val="List Paragraph Char"/>
    <w:link w:val="PargrafodaLista1"/>
    <w:locked/>
    <w:rsid w:val="008D7C03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styleId="Primeirorecuodecorpodetexto">
    <w:name w:val="Body Text First Indent"/>
    <w:basedOn w:val="Corpodetexto"/>
    <w:link w:val="PrimeirorecuodecorpodetextoChar"/>
    <w:rsid w:val="008D7C03"/>
    <w:pPr>
      <w:tabs>
        <w:tab w:val="clear" w:pos="1134"/>
      </w:tabs>
      <w:spacing w:after="120" w:line="240" w:lineRule="auto"/>
      <w:ind w:firstLine="210"/>
      <w:jc w:val="left"/>
    </w:pPr>
    <w:rPr>
      <w:szCs w:val="24"/>
    </w:rPr>
  </w:style>
  <w:style w:type="character" w:customStyle="1" w:styleId="PrimeirorecuodecorpodetextoChar">
    <w:name w:val="Primeiro recuo de corpo de texto Char"/>
    <w:link w:val="Primeirorecuodecorpodetexto"/>
    <w:rsid w:val="008D7C03"/>
    <w:rPr>
      <w:rFonts w:ascii="Times New Roman" w:eastAsia="Times New Roman" w:hAnsi="Times New Roman" w:cs="Times New Roman"/>
      <w:sz w:val="20"/>
      <w:szCs w:val="24"/>
      <w:lang w:eastAsia="pt-BR"/>
    </w:rPr>
  </w:style>
  <w:style w:type="paragraph" w:styleId="Primeirorecuodecorpodetexto2">
    <w:name w:val="Body Text First Indent 2"/>
    <w:basedOn w:val="Recuodecorpodetexto"/>
    <w:link w:val="Primeirorecuodecorpodetexto2Char"/>
    <w:rsid w:val="008D7C03"/>
    <w:pPr>
      <w:tabs>
        <w:tab w:val="clear" w:pos="1134"/>
      </w:tabs>
      <w:spacing w:line="240" w:lineRule="auto"/>
      <w:ind w:firstLine="210"/>
      <w:jc w:val="left"/>
    </w:pPr>
  </w:style>
  <w:style w:type="character" w:customStyle="1" w:styleId="Primeirorecuodecorpodetexto2Char">
    <w:name w:val="Primeiro recuo de corpo de texto 2 Char"/>
    <w:link w:val="Primeirorecuodecorpodetexto2"/>
    <w:rsid w:val="008D7C03"/>
    <w:rPr>
      <w:rFonts w:ascii="Times New Roman" w:eastAsia="Times New Roman" w:hAnsi="Times New Roman" w:cs="Times New Roman"/>
      <w:sz w:val="20"/>
      <w:szCs w:val="24"/>
      <w:lang w:eastAsia="pt-BR"/>
    </w:rPr>
  </w:style>
  <w:style w:type="paragraph" w:customStyle="1" w:styleId="Ttulo20">
    <w:name w:val="Título2"/>
    <w:basedOn w:val="Standard"/>
    <w:next w:val="Textbody"/>
    <w:rsid w:val="008D7C0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Standard">
    <w:name w:val="Standard"/>
    <w:rsid w:val="008D7C03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paragraph" w:customStyle="1" w:styleId="Textbody">
    <w:name w:val="Text body"/>
    <w:basedOn w:val="Normal"/>
    <w:rsid w:val="008D7C03"/>
    <w:pPr>
      <w:suppressAutoHyphens/>
      <w:spacing w:after="120" w:line="240" w:lineRule="auto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paragraph" w:styleId="Lista">
    <w:name w:val="List"/>
    <w:basedOn w:val="Textbody"/>
    <w:rsid w:val="008D7C03"/>
    <w:rPr>
      <w:rFonts w:cs="Mangal"/>
    </w:rPr>
  </w:style>
  <w:style w:type="paragraph" w:styleId="Legenda">
    <w:name w:val="caption"/>
    <w:basedOn w:val="Normal"/>
    <w:qFormat/>
    <w:rsid w:val="008D7C03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Times New Roman" w:eastAsia="SimSun" w:hAnsi="Times New Roman" w:cs="Mangal"/>
      <w:i/>
      <w:iCs/>
      <w:kern w:val="1"/>
      <w:sz w:val="24"/>
      <w:szCs w:val="24"/>
      <w:lang w:eastAsia="zh-CN" w:bidi="hi-IN"/>
    </w:rPr>
  </w:style>
  <w:style w:type="paragraph" w:customStyle="1" w:styleId="ndice">
    <w:name w:val="Índice"/>
    <w:basedOn w:val="Normal"/>
    <w:rsid w:val="008D7C03"/>
    <w:pPr>
      <w:suppressLineNumbers/>
      <w:suppressAutoHyphens/>
    </w:pPr>
    <w:rPr>
      <w:rFonts w:eastAsia="Times New Roman" w:cs="Tahoma"/>
      <w:kern w:val="1"/>
      <w:lang w:eastAsia="zh-CN"/>
    </w:rPr>
  </w:style>
  <w:style w:type="paragraph" w:customStyle="1" w:styleId="Heading">
    <w:name w:val="Heading"/>
    <w:basedOn w:val="Standard"/>
    <w:next w:val="Textbody"/>
    <w:rsid w:val="008D7C0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tulo11">
    <w:name w:val="Título 11"/>
    <w:basedOn w:val="Standard"/>
    <w:next w:val="Standard"/>
    <w:rsid w:val="008D7C03"/>
    <w:pPr>
      <w:keepNext/>
      <w:overflowPunct w:val="0"/>
      <w:autoSpaceDE w:val="0"/>
      <w:spacing w:before="240" w:after="60"/>
    </w:pPr>
    <w:rPr>
      <w:rFonts w:ascii="Arial" w:hAnsi="Arial" w:cs="Arial"/>
      <w:b/>
      <w:bCs/>
      <w:szCs w:val="32"/>
    </w:rPr>
  </w:style>
  <w:style w:type="paragraph" w:customStyle="1" w:styleId="Legenda1">
    <w:name w:val="Legenda1"/>
    <w:basedOn w:val="Standard"/>
    <w:rsid w:val="008D7C03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8D7C03"/>
    <w:pPr>
      <w:suppressLineNumbers/>
    </w:pPr>
    <w:rPr>
      <w:rFonts w:cs="Mangal"/>
    </w:rPr>
  </w:style>
  <w:style w:type="paragraph" w:customStyle="1" w:styleId="Ttulo31">
    <w:name w:val="Título 31"/>
    <w:basedOn w:val="Standard"/>
    <w:next w:val="Standard"/>
    <w:rsid w:val="008D7C03"/>
    <w:pPr>
      <w:keepNext/>
      <w:jc w:val="both"/>
    </w:pPr>
    <w:rPr>
      <w:b/>
      <w:bCs/>
      <w:sz w:val="28"/>
    </w:rPr>
  </w:style>
  <w:style w:type="paragraph" w:customStyle="1" w:styleId="Cabealho1">
    <w:name w:val="Cabeçalho1"/>
    <w:basedOn w:val="Normal"/>
    <w:rsid w:val="008D7C03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customStyle="1" w:styleId="Rodap1">
    <w:name w:val="Rodapé1"/>
    <w:basedOn w:val="Normal"/>
    <w:rsid w:val="008D7C03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customStyle="1" w:styleId="SemEspaamento1">
    <w:name w:val="Sem Espaçamento1"/>
    <w:rsid w:val="008D7C03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paragraph" w:customStyle="1" w:styleId="Recuodecorpodetexto24">
    <w:name w:val="Recuo de corpo de texto 24"/>
    <w:basedOn w:val="Standard"/>
    <w:rsid w:val="008D7C03"/>
    <w:pPr>
      <w:spacing w:after="120" w:line="480" w:lineRule="auto"/>
      <w:ind w:left="283"/>
    </w:pPr>
  </w:style>
  <w:style w:type="paragraph" w:customStyle="1" w:styleId="PRX3">
    <w:name w:val="PRX3"/>
    <w:basedOn w:val="Standard"/>
    <w:rsid w:val="008D7C03"/>
    <w:pPr>
      <w:keepNext/>
      <w:suppressAutoHyphens w:val="0"/>
      <w:spacing w:before="360" w:after="360"/>
    </w:pPr>
    <w:rPr>
      <w:caps/>
    </w:rPr>
  </w:style>
  <w:style w:type="paragraph" w:customStyle="1" w:styleId="Corpodetexto32">
    <w:name w:val="Corpo de texto 32"/>
    <w:basedOn w:val="Standard"/>
    <w:rsid w:val="008D7C03"/>
    <w:pPr>
      <w:spacing w:after="120"/>
    </w:pPr>
    <w:rPr>
      <w:sz w:val="16"/>
      <w:szCs w:val="16"/>
    </w:rPr>
  </w:style>
  <w:style w:type="paragraph" w:customStyle="1" w:styleId="BodyText31">
    <w:name w:val="Body Text 31"/>
    <w:basedOn w:val="Standard"/>
    <w:rsid w:val="008D7C03"/>
    <w:pPr>
      <w:jc w:val="both"/>
    </w:pPr>
    <w:rPr>
      <w:rFonts w:ascii="Arial" w:hAnsi="Arial" w:cs="Arial"/>
    </w:rPr>
  </w:style>
  <w:style w:type="paragraph" w:customStyle="1" w:styleId="TableContents">
    <w:name w:val="Table Contents"/>
    <w:basedOn w:val="Standard"/>
    <w:rsid w:val="008D7C03"/>
    <w:pPr>
      <w:suppressLineNumbers/>
    </w:pPr>
  </w:style>
  <w:style w:type="paragraph" w:customStyle="1" w:styleId="Corpodetexto22">
    <w:name w:val="Corpo de texto 22"/>
    <w:basedOn w:val="Normal"/>
    <w:rsid w:val="008D7C03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kern w:val="1"/>
      <w:sz w:val="24"/>
      <w:szCs w:val="20"/>
      <w:lang w:eastAsia="zh-CN"/>
    </w:rPr>
  </w:style>
  <w:style w:type="paragraph" w:customStyle="1" w:styleId="WW-Corpodetexto31">
    <w:name w:val="WW-Corpo de texto 31"/>
    <w:basedOn w:val="Normal"/>
    <w:rsid w:val="008D7C03"/>
    <w:pPr>
      <w:widowControl w:val="0"/>
      <w:suppressAutoHyphens/>
      <w:spacing w:after="0" w:line="240" w:lineRule="atLeast"/>
      <w:jc w:val="center"/>
    </w:pPr>
    <w:rPr>
      <w:rFonts w:ascii="Arial" w:eastAsia="Times New Roman" w:hAnsi="Arial"/>
      <w:kern w:val="1"/>
      <w:szCs w:val="20"/>
      <w:lang w:eastAsia="zh-CN"/>
    </w:rPr>
  </w:style>
  <w:style w:type="paragraph" w:customStyle="1" w:styleId="WW-Corpodetexto2">
    <w:name w:val="WW-Corpo de texto 2"/>
    <w:basedOn w:val="Normal"/>
    <w:rsid w:val="008D7C03"/>
    <w:pPr>
      <w:spacing w:after="0" w:line="240" w:lineRule="auto"/>
      <w:jc w:val="both"/>
    </w:pPr>
    <w:rPr>
      <w:rFonts w:ascii="Arial" w:eastAsia="Times New Roman" w:hAnsi="Arial" w:cs="Arial"/>
      <w:color w:val="000000"/>
      <w:kern w:val="1"/>
      <w:lang w:eastAsia="zh-CN"/>
    </w:rPr>
  </w:style>
  <w:style w:type="paragraph" w:customStyle="1" w:styleId="Contedodetabela">
    <w:name w:val="Conteúdo de tabela"/>
    <w:basedOn w:val="Corpodetexto"/>
    <w:rsid w:val="008D7C03"/>
    <w:pPr>
      <w:tabs>
        <w:tab w:val="clear" w:pos="1134"/>
      </w:tabs>
      <w:suppressAutoHyphens/>
      <w:spacing w:line="240" w:lineRule="auto"/>
    </w:pPr>
    <w:rPr>
      <w:rFonts w:ascii="Arial" w:hAnsi="Arial"/>
      <w:kern w:val="1"/>
      <w:lang w:eastAsia="zh-CN"/>
    </w:rPr>
  </w:style>
  <w:style w:type="paragraph" w:customStyle="1" w:styleId="Corpodetexto31">
    <w:name w:val="Corpo de texto 31"/>
    <w:basedOn w:val="Normal"/>
    <w:rsid w:val="008D7C03"/>
    <w:pPr>
      <w:spacing w:after="0" w:line="240" w:lineRule="auto"/>
      <w:ind w:right="282"/>
      <w:jc w:val="both"/>
    </w:pPr>
    <w:rPr>
      <w:rFonts w:ascii="Arial" w:eastAsia="Times New Roman" w:hAnsi="Arial"/>
      <w:kern w:val="1"/>
      <w:sz w:val="24"/>
      <w:szCs w:val="20"/>
      <w:lang w:eastAsia="zh-CN"/>
    </w:rPr>
  </w:style>
  <w:style w:type="paragraph" w:customStyle="1" w:styleId="Ttulo10">
    <w:name w:val="Título1"/>
    <w:basedOn w:val="Normal"/>
    <w:next w:val="Corpodetexto"/>
    <w:rsid w:val="008D7C03"/>
    <w:pPr>
      <w:keepNext/>
      <w:suppressAutoHyphens/>
      <w:spacing w:before="240" w:after="120"/>
    </w:pPr>
    <w:rPr>
      <w:rFonts w:ascii="Arial" w:eastAsia="SimSun" w:hAnsi="Arial" w:cs="Tahoma"/>
      <w:kern w:val="1"/>
      <w:sz w:val="28"/>
      <w:szCs w:val="28"/>
      <w:lang w:eastAsia="zh-CN"/>
    </w:rPr>
  </w:style>
  <w:style w:type="paragraph" w:customStyle="1" w:styleId="Legenda11">
    <w:name w:val="Legenda11"/>
    <w:basedOn w:val="Normal"/>
    <w:rsid w:val="008D7C03"/>
    <w:pPr>
      <w:suppressLineNumbers/>
      <w:suppressAutoHyphens/>
      <w:spacing w:before="120" w:after="120"/>
    </w:pPr>
    <w:rPr>
      <w:rFonts w:eastAsia="Times New Roman" w:cs="Tahoma"/>
      <w:i/>
      <w:iCs/>
      <w:kern w:val="1"/>
      <w:sz w:val="24"/>
      <w:szCs w:val="24"/>
      <w:lang w:eastAsia="zh-CN"/>
    </w:rPr>
  </w:style>
  <w:style w:type="paragraph" w:customStyle="1" w:styleId="Recuodecorpodetexto21">
    <w:name w:val="Recuo de corpo de texto 21"/>
    <w:basedOn w:val="Normal"/>
    <w:rsid w:val="008D7C03"/>
    <w:pPr>
      <w:suppressAutoHyphens/>
      <w:ind w:left="1776"/>
      <w:jc w:val="both"/>
    </w:pPr>
    <w:rPr>
      <w:rFonts w:eastAsia="Times New Roman"/>
      <w:kern w:val="1"/>
      <w:sz w:val="32"/>
      <w:lang w:eastAsia="zh-CN"/>
    </w:rPr>
  </w:style>
  <w:style w:type="paragraph" w:customStyle="1" w:styleId="WW-Corpodetexto3">
    <w:name w:val="WW-Corpo de texto 3"/>
    <w:basedOn w:val="Normal"/>
    <w:rsid w:val="008D7C03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/>
      <w:b/>
      <w:kern w:val="1"/>
      <w:szCs w:val="20"/>
      <w:lang w:eastAsia="zh-CN"/>
    </w:rPr>
  </w:style>
  <w:style w:type="paragraph" w:customStyle="1" w:styleId="Normal1">
    <w:name w:val="Normal1"/>
    <w:rsid w:val="008D7C03"/>
    <w:pPr>
      <w:suppressAutoHyphens/>
      <w:autoSpaceDE w:val="0"/>
    </w:pPr>
    <w:rPr>
      <w:rFonts w:ascii="Arial" w:eastAsia="Times New Roman" w:hAnsi="Arial" w:cs="Arial"/>
      <w:color w:val="000000"/>
      <w:sz w:val="24"/>
      <w:szCs w:val="24"/>
      <w:lang w:val="en-US" w:eastAsia="zh-CN"/>
    </w:rPr>
  </w:style>
  <w:style w:type="paragraph" w:customStyle="1" w:styleId="Contedodatabela">
    <w:name w:val="Conteúdo da tabela"/>
    <w:basedOn w:val="Normal"/>
    <w:rsid w:val="008D7C03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Ttulodetabela">
    <w:name w:val="Título de tabela"/>
    <w:basedOn w:val="Contedodetabela"/>
    <w:rsid w:val="008D7C03"/>
    <w:pPr>
      <w:suppressLineNumbers/>
      <w:spacing w:after="200" w:line="276" w:lineRule="auto"/>
      <w:jc w:val="center"/>
    </w:pPr>
    <w:rPr>
      <w:rFonts w:ascii="Calibri" w:hAnsi="Calibri" w:cs="Calibri"/>
      <w:b/>
      <w:bCs/>
      <w:szCs w:val="22"/>
    </w:rPr>
  </w:style>
  <w:style w:type="paragraph" w:customStyle="1" w:styleId="western">
    <w:name w:val="western"/>
    <w:basedOn w:val="Normal"/>
    <w:rsid w:val="008D7C03"/>
    <w:pPr>
      <w:spacing w:before="280" w:after="119" w:line="240" w:lineRule="auto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paragraph" w:customStyle="1" w:styleId="Corpodetexto1">
    <w:name w:val="Corpo de texto1"/>
    <w:basedOn w:val="Normal"/>
    <w:rsid w:val="008D7C03"/>
    <w:pPr>
      <w:spacing w:after="0" w:line="240" w:lineRule="auto"/>
      <w:jc w:val="both"/>
    </w:pPr>
    <w:rPr>
      <w:rFonts w:ascii="Times New Roman" w:eastAsia="Times New Roman" w:hAnsi="Times New Roman"/>
      <w:kern w:val="1"/>
      <w:szCs w:val="20"/>
      <w:lang w:eastAsia="zh-CN"/>
    </w:rPr>
  </w:style>
  <w:style w:type="paragraph" w:customStyle="1" w:styleId="WW-Recuodecorpodetexto2">
    <w:name w:val="WW-Recuo de corpo de texto 2"/>
    <w:basedOn w:val="Normal"/>
    <w:rsid w:val="008D7C03"/>
    <w:pPr>
      <w:suppressAutoHyphens/>
      <w:spacing w:after="0" w:line="100" w:lineRule="atLeast"/>
      <w:ind w:left="540" w:firstLine="876"/>
    </w:pPr>
    <w:rPr>
      <w:rFonts w:ascii="Times New Roman" w:eastAsia="Times New Roman" w:hAnsi="Times New Roman"/>
      <w:i/>
      <w:kern w:val="1"/>
      <w:sz w:val="24"/>
      <w:szCs w:val="20"/>
      <w:lang w:eastAsia="ar-SA"/>
    </w:rPr>
  </w:style>
  <w:style w:type="paragraph" w:customStyle="1" w:styleId="Recuodecorpodetexto22">
    <w:name w:val="Recuo de corpo de texto 22"/>
    <w:basedOn w:val="Normal"/>
    <w:rsid w:val="008D7C03"/>
    <w:pPr>
      <w:suppressAutoHyphens/>
      <w:spacing w:after="120" w:line="480" w:lineRule="auto"/>
      <w:ind w:left="283"/>
      <w:textAlignment w:val="baseline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TextoBoletim">
    <w:name w:val="TextoBoletim"/>
    <w:basedOn w:val="Normal"/>
    <w:autoRedefine/>
    <w:rsid w:val="008D7C03"/>
    <w:pPr>
      <w:keepLines/>
      <w:tabs>
        <w:tab w:val="left" w:pos="1843"/>
      </w:tabs>
      <w:spacing w:after="120" w:line="240" w:lineRule="auto"/>
      <w:jc w:val="both"/>
    </w:pPr>
    <w:rPr>
      <w:rFonts w:ascii="Arial" w:eastAsia="Times New Roman" w:hAnsi="Arial" w:cs="Arial"/>
      <w:snapToGrid w:val="0"/>
      <w:sz w:val="24"/>
      <w:szCs w:val="24"/>
    </w:rPr>
  </w:style>
  <w:style w:type="paragraph" w:customStyle="1" w:styleId="CAIXINHA">
    <w:name w:val="CAIXINHA"/>
    <w:basedOn w:val="Normal"/>
    <w:autoRedefine/>
    <w:rsid w:val="008D7C0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 w:line="240" w:lineRule="auto"/>
      <w:jc w:val="center"/>
      <w:outlineLvl w:val="1"/>
    </w:pPr>
    <w:rPr>
      <w:rFonts w:ascii="Tahoma" w:eastAsia="Times New Roman" w:hAnsi="Tahoma" w:cs="Tahoma"/>
      <w:b/>
      <w:bCs/>
      <w:iCs/>
      <w:sz w:val="24"/>
      <w:szCs w:val="20"/>
    </w:rPr>
  </w:style>
  <w:style w:type="paragraph" w:customStyle="1" w:styleId="Resumo">
    <w:name w:val="Resumo"/>
    <w:basedOn w:val="Normal"/>
    <w:rsid w:val="008D7C03"/>
    <w:pPr>
      <w:tabs>
        <w:tab w:val="left" w:pos="1270"/>
      </w:tabs>
      <w:autoSpaceDE w:val="0"/>
      <w:autoSpaceDN w:val="0"/>
      <w:adjustRightInd w:val="0"/>
      <w:spacing w:after="120" w:line="240" w:lineRule="auto"/>
      <w:ind w:firstLine="567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RealarTexto">
    <w:name w:val="Realçar_Texto"/>
    <w:basedOn w:val="Normal"/>
    <w:autoRedefine/>
    <w:rsid w:val="008D7C03"/>
    <w:pPr>
      <w:keepNext/>
      <w:spacing w:before="240" w:after="240" w:line="240" w:lineRule="auto"/>
      <w:jc w:val="center"/>
      <w:outlineLvl w:val="1"/>
    </w:pPr>
    <w:rPr>
      <w:rFonts w:ascii="Arial" w:eastAsia="Times New Roman" w:hAnsi="Arial" w:cs="Arial"/>
      <w:b/>
      <w:bCs/>
      <w:iCs/>
      <w:sz w:val="24"/>
      <w:szCs w:val="20"/>
    </w:rPr>
  </w:style>
  <w:style w:type="paragraph" w:styleId="Recuodecorpodetexto3">
    <w:name w:val="Body Text Indent 3"/>
    <w:basedOn w:val="Normal"/>
    <w:link w:val="Recuodecorpodetexto3Char"/>
    <w:rsid w:val="008D7C03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pt-BR"/>
    </w:rPr>
  </w:style>
  <w:style w:type="character" w:customStyle="1" w:styleId="Recuodecorpodetexto3Char">
    <w:name w:val="Recuo de corpo de texto 3 Char"/>
    <w:link w:val="Recuodecorpodetexto3"/>
    <w:rsid w:val="008D7C03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embloco">
    <w:name w:val="Block Text"/>
    <w:basedOn w:val="Normal"/>
    <w:rsid w:val="008D7C03"/>
    <w:pPr>
      <w:spacing w:before="100" w:beforeAutospacing="1" w:after="100" w:afterAutospacing="1" w:line="240" w:lineRule="auto"/>
      <w:ind w:left="720" w:right="720"/>
      <w:jc w:val="both"/>
    </w:pPr>
    <w:rPr>
      <w:rFonts w:ascii="Arial" w:eastAsia="Times New Roman" w:hAnsi="Arial" w:cs="Arial"/>
      <w:b/>
      <w:bCs/>
      <w:sz w:val="24"/>
      <w:szCs w:val="20"/>
      <w:lang w:eastAsia="pt-BR"/>
    </w:rPr>
  </w:style>
  <w:style w:type="paragraph" w:styleId="Recuonormal">
    <w:name w:val="Normal Indent"/>
    <w:basedOn w:val="Normal"/>
    <w:uiPriority w:val="99"/>
    <w:semiHidden/>
    <w:unhideWhenUsed/>
    <w:rsid w:val="008D7C0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8D7C03"/>
  </w:style>
  <w:style w:type="character" w:styleId="HiperlinkVisitado">
    <w:name w:val="FollowedHyperlink"/>
    <w:uiPriority w:val="99"/>
    <w:semiHidden/>
    <w:unhideWhenUsed/>
    <w:rsid w:val="008D7C03"/>
    <w:rPr>
      <w:color w:val="800080"/>
      <w:u w:val="single"/>
    </w:rPr>
  </w:style>
  <w:style w:type="paragraph" w:customStyle="1" w:styleId="xl65">
    <w:name w:val="xl65"/>
    <w:basedOn w:val="Normal"/>
    <w:rsid w:val="008D7C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8D7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8D7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8">
    <w:name w:val="xl68"/>
    <w:basedOn w:val="Normal"/>
    <w:rsid w:val="008D7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9">
    <w:name w:val="xl69"/>
    <w:basedOn w:val="Normal"/>
    <w:rsid w:val="008D7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70">
    <w:name w:val="xl70"/>
    <w:basedOn w:val="Normal"/>
    <w:rsid w:val="008D7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xl71">
    <w:name w:val="xl71"/>
    <w:basedOn w:val="Normal"/>
    <w:rsid w:val="008D7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xl72">
    <w:name w:val="xl72"/>
    <w:basedOn w:val="Normal"/>
    <w:rsid w:val="008D7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xl73">
    <w:name w:val="xl73"/>
    <w:basedOn w:val="Normal"/>
    <w:rsid w:val="008D7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xl74">
    <w:name w:val="xl74"/>
    <w:basedOn w:val="Normal"/>
    <w:rsid w:val="008D7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xl75">
    <w:name w:val="xl75"/>
    <w:basedOn w:val="Normal"/>
    <w:rsid w:val="008D7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xl76">
    <w:name w:val="xl76"/>
    <w:basedOn w:val="Normal"/>
    <w:rsid w:val="008D7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xl77">
    <w:name w:val="xl77"/>
    <w:basedOn w:val="Normal"/>
    <w:rsid w:val="008D7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78">
    <w:name w:val="xl78"/>
    <w:basedOn w:val="Normal"/>
    <w:rsid w:val="008D7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79">
    <w:name w:val="xl79"/>
    <w:basedOn w:val="Normal"/>
    <w:rsid w:val="008D7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80">
    <w:name w:val="xl80"/>
    <w:basedOn w:val="Normal"/>
    <w:rsid w:val="008D7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xl81">
    <w:name w:val="xl81"/>
    <w:basedOn w:val="Normal"/>
    <w:rsid w:val="008D7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semiHidden/>
    <w:rsid w:val="008D7C03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pt-BR"/>
    </w:rPr>
  </w:style>
  <w:style w:type="character" w:customStyle="1" w:styleId="TextosemFormataoChar">
    <w:name w:val="Texto sem Formatação Char"/>
    <w:link w:val="TextosemFormatao"/>
    <w:semiHidden/>
    <w:rsid w:val="008D7C03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Enunciar">
    <w:name w:val="Enunciar"/>
    <w:basedOn w:val="Normal"/>
    <w:rsid w:val="008D7C03"/>
    <w:pPr>
      <w:spacing w:before="120" w:after="0" w:line="240" w:lineRule="auto"/>
      <w:ind w:firstLine="1134"/>
      <w:jc w:val="both"/>
    </w:pPr>
    <w:rPr>
      <w:rFonts w:ascii="Times New Roman" w:eastAsia="Times New Roman" w:hAnsi="Times New Roman"/>
      <w:sz w:val="26"/>
      <w:szCs w:val="20"/>
      <w:lang w:eastAsia="pt-BR"/>
    </w:rPr>
  </w:style>
  <w:style w:type="paragraph" w:customStyle="1" w:styleId="ListaCc">
    <w:name w:val="Lista Cc"/>
    <w:basedOn w:val="Normal"/>
    <w:rsid w:val="008D7C03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Reviso">
    <w:name w:val="Revision"/>
    <w:hidden/>
    <w:uiPriority w:val="99"/>
    <w:semiHidden/>
    <w:rsid w:val="008D7C03"/>
    <w:rPr>
      <w:rFonts w:ascii="Times New Roman" w:eastAsia="Times New Roman" w:hAnsi="Times New Roman"/>
      <w:sz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8D7C03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Sumrio1">
    <w:name w:val="toc 1"/>
    <w:basedOn w:val="Normal"/>
    <w:next w:val="Normal"/>
    <w:autoRedefine/>
    <w:uiPriority w:val="39"/>
    <w:unhideWhenUsed/>
    <w:rsid w:val="008D7C03"/>
    <w:pPr>
      <w:spacing w:before="120" w:after="0"/>
    </w:pPr>
    <w:rPr>
      <w:rFonts w:ascii="Arial" w:hAnsi="Arial"/>
      <w:b/>
      <w:bCs/>
      <w:i/>
      <w:iCs/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rsid w:val="008D7C03"/>
    <w:pPr>
      <w:spacing w:before="120" w:after="0"/>
      <w:ind w:left="220"/>
    </w:pPr>
    <w:rPr>
      <w:b/>
      <w:bCs/>
    </w:rPr>
  </w:style>
  <w:style w:type="paragraph" w:styleId="Sumrio3">
    <w:name w:val="toc 3"/>
    <w:basedOn w:val="Normal"/>
    <w:next w:val="Normal"/>
    <w:autoRedefine/>
    <w:uiPriority w:val="39"/>
    <w:unhideWhenUsed/>
    <w:rsid w:val="008D7C03"/>
    <w:pPr>
      <w:spacing w:after="0"/>
      <w:ind w:left="440"/>
    </w:pPr>
    <w:rPr>
      <w:sz w:val="20"/>
      <w:szCs w:val="20"/>
    </w:rPr>
  </w:style>
  <w:style w:type="paragraph" w:styleId="Sumrio4">
    <w:name w:val="toc 4"/>
    <w:basedOn w:val="Normal"/>
    <w:next w:val="Normal"/>
    <w:autoRedefine/>
    <w:uiPriority w:val="39"/>
    <w:unhideWhenUsed/>
    <w:rsid w:val="008D7C03"/>
    <w:pPr>
      <w:spacing w:after="0"/>
      <w:ind w:left="660"/>
    </w:pPr>
    <w:rPr>
      <w:sz w:val="20"/>
      <w:szCs w:val="20"/>
    </w:rPr>
  </w:style>
  <w:style w:type="paragraph" w:styleId="Sumrio5">
    <w:name w:val="toc 5"/>
    <w:basedOn w:val="Normal"/>
    <w:next w:val="Normal"/>
    <w:autoRedefine/>
    <w:uiPriority w:val="39"/>
    <w:unhideWhenUsed/>
    <w:rsid w:val="008D7C03"/>
    <w:pPr>
      <w:spacing w:after="0"/>
      <w:ind w:left="880"/>
    </w:pPr>
    <w:rPr>
      <w:sz w:val="20"/>
      <w:szCs w:val="20"/>
    </w:rPr>
  </w:style>
  <w:style w:type="paragraph" w:styleId="Sumrio6">
    <w:name w:val="toc 6"/>
    <w:basedOn w:val="Normal"/>
    <w:next w:val="Normal"/>
    <w:autoRedefine/>
    <w:uiPriority w:val="39"/>
    <w:unhideWhenUsed/>
    <w:rsid w:val="008D7C03"/>
    <w:pPr>
      <w:spacing w:after="0"/>
      <w:ind w:left="1100"/>
    </w:pPr>
    <w:rPr>
      <w:sz w:val="20"/>
      <w:szCs w:val="20"/>
    </w:rPr>
  </w:style>
  <w:style w:type="paragraph" w:styleId="Sumrio7">
    <w:name w:val="toc 7"/>
    <w:basedOn w:val="Normal"/>
    <w:next w:val="Normal"/>
    <w:autoRedefine/>
    <w:uiPriority w:val="39"/>
    <w:unhideWhenUsed/>
    <w:rsid w:val="008D7C03"/>
    <w:pPr>
      <w:spacing w:after="0"/>
      <w:ind w:left="1320"/>
    </w:pPr>
    <w:rPr>
      <w:sz w:val="20"/>
      <w:szCs w:val="20"/>
    </w:rPr>
  </w:style>
  <w:style w:type="paragraph" w:styleId="Sumrio8">
    <w:name w:val="toc 8"/>
    <w:basedOn w:val="Normal"/>
    <w:next w:val="Normal"/>
    <w:autoRedefine/>
    <w:uiPriority w:val="39"/>
    <w:unhideWhenUsed/>
    <w:rsid w:val="008D7C03"/>
    <w:pPr>
      <w:spacing w:after="0"/>
      <w:ind w:left="1540"/>
    </w:pPr>
    <w:rPr>
      <w:sz w:val="20"/>
      <w:szCs w:val="20"/>
    </w:rPr>
  </w:style>
  <w:style w:type="paragraph" w:styleId="Sumrio9">
    <w:name w:val="toc 9"/>
    <w:basedOn w:val="Normal"/>
    <w:next w:val="Normal"/>
    <w:autoRedefine/>
    <w:uiPriority w:val="39"/>
    <w:unhideWhenUsed/>
    <w:rsid w:val="008D7C03"/>
    <w:pPr>
      <w:spacing w:after="0"/>
      <w:ind w:left="1760"/>
    </w:pPr>
    <w:rPr>
      <w:sz w:val="20"/>
      <w:szCs w:val="20"/>
    </w:rPr>
  </w:style>
  <w:style w:type="numbering" w:customStyle="1" w:styleId="Estilo2">
    <w:name w:val="Estilo2"/>
    <w:uiPriority w:val="99"/>
    <w:rsid w:val="008D7C03"/>
    <w:pPr>
      <w:numPr>
        <w:numId w:val="8"/>
      </w:numPr>
    </w:pPr>
  </w:style>
  <w:style w:type="character" w:customStyle="1" w:styleId="st1">
    <w:name w:val="st1"/>
    <w:rsid w:val="008D7C03"/>
  </w:style>
  <w:style w:type="paragraph" w:customStyle="1" w:styleId="font5">
    <w:name w:val="font5"/>
    <w:basedOn w:val="Normal"/>
    <w:rsid w:val="008D7C0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pt-BR"/>
    </w:rPr>
  </w:style>
  <w:style w:type="paragraph" w:customStyle="1" w:styleId="font6">
    <w:name w:val="font6"/>
    <w:basedOn w:val="Normal"/>
    <w:rsid w:val="008D7C0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pt-BR"/>
    </w:rPr>
  </w:style>
  <w:style w:type="paragraph" w:customStyle="1" w:styleId="xl63">
    <w:name w:val="xl63"/>
    <w:basedOn w:val="Normal"/>
    <w:rsid w:val="008D7C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8D7C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deGrade5Escura-nfase1">
    <w:name w:val="Grid Table 5 Dark Accent 1"/>
    <w:basedOn w:val="Tabelanormal"/>
    <w:uiPriority w:val="50"/>
    <w:rsid w:val="00B1260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styleId="TabeladeGrade1Clara-nfase1">
    <w:name w:val="Grid Table 1 Light Accent 1"/>
    <w:basedOn w:val="Tabelanormal"/>
    <w:uiPriority w:val="46"/>
    <w:rsid w:val="00B12603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MenoPendente">
    <w:name w:val="Unresolved Mention"/>
    <w:uiPriority w:val="99"/>
    <w:semiHidden/>
    <w:unhideWhenUsed/>
    <w:rsid w:val="00BB67F9"/>
    <w:rPr>
      <w:color w:val="808080"/>
      <w:shd w:val="clear" w:color="auto" w:fill="E6E6E6"/>
    </w:rPr>
  </w:style>
  <w:style w:type="character" w:customStyle="1" w:styleId="caps">
    <w:name w:val="caps"/>
    <w:rsid w:val="00FA60E9"/>
  </w:style>
  <w:style w:type="paragraph" w:customStyle="1" w:styleId="Body">
    <w:name w:val="Body"/>
    <w:rsid w:val="005A535C"/>
    <w:rPr>
      <w:rFonts w:ascii="Helvetica" w:eastAsia="ヒラギノ角ゴ Pro W3" w:hAnsi="Helvetica"/>
      <w:color w:val="000000"/>
      <w:sz w:val="24"/>
      <w:lang w:val="pt-PT"/>
    </w:rPr>
  </w:style>
  <w:style w:type="character" w:styleId="TextodoEspaoReservado">
    <w:name w:val="Placeholder Text"/>
    <w:basedOn w:val="Fontepargpadro"/>
    <w:uiPriority w:val="99"/>
    <w:semiHidden/>
    <w:rsid w:val="00831B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2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des.com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69231-680E-4D36-B479-DD69FFF1C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Links>
    <vt:vector size="6" baseType="variant">
      <vt:variant>
        <vt:i4>1835073</vt:i4>
      </vt:variant>
      <vt:variant>
        <vt:i4>0</vt:i4>
      </vt:variant>
      <vt:variant>
        <vt:i4>0</vt:i4>
      </vt:variant>
      <vt:variant>
        <vt:i4>5</vt:i4>
      </vt:variant>
      <vt:variant>
        <vt:lpwstr>http://www.cides.com.br/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</dc:creator>
  <cp:keywords/>
  <cp:lastModifiedBy>Adm3</cp:lastModifiedBy>
  <cp:revision>5</cp:revision>
  <cp:lastPrinted>2019-08-30T18:20:00Z</cp:lastPrinted>
  <dcterms:created xsi:type="dcterms:W3CDTF">2023-01-04T17:57:00Z</dcterms:created>
  <dcterms:modified xsi:type="dcterms:W3CDTF">2023-01-04T19:23:00Z</dcterms:modified>
</cp:coreProperties>
</file>